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EE461" w14:textId="5D4E7384" w:rsidR="002940E8" w:rsidRDefault="005632BD" w:rsidP="002940E8">
      <w:pPr>
        <w:rPr>
          <w:rFonts w:ascii="Rockwell" w:hAnsi="Rockwell"/>
          <w:color w:val="003399"/>
          <w:sz w:val="72"/>
          <w:szCs w:val="72"/>
        </w:rPr>
      </w:pPr>
      <w:r>
        <w:rPr>
          <w:noProof/>
        </w:rPr>
        <w:drawing>
          <wp:inline distT="0" distB="0" distL="0" distR="0" wp14:anchorId="221B903D" wp14:editId="167947EF">
            <wp:extent cx="5731510" cy="212088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120881"/>
                    </a:xfrm>
                    <a:prstGeom prst="rect">
                      <a:avLst/>
                    </a:prstGeom>
                  </pic:spPr>
                </pic:pic>
              </a:graphicData>
            </a:graphic>
          </wp:inline>
        </w:drawing>
      </w:r>
    </w:p>
    <w:p w14:paraId="4936D1FC" w14:textId="77777777" w:rsidR="009E4A14" w:rsidRPr="00B42C2E" w:rsidRDefault="009E4A14" w:rsidP="002940E8">
      <w:pPr>
        <w:rPr>
          <w:rFonts w:asciiTheme="minorHAnsi" w:hAnsiTheme="minorHAnsi" w:cstheme="minorHAnsi"/>
          <w:color w:val="003399"/>
          <w:sz w:val="72"/>
          <w:szCs w:val="72"/>
        </w:rPr>
      </w:pPr>
    </w:p>
    <w:p w14:paraId="2CDC4504" w14:textId="746BCDCF" w:rsidR="002940E8" w:rsidRPr="00B42C2E" w:rsidRDefault="002940E8" w:rsidP="002940E8">
      <w:pPr>
        <w:rPr>
          <w:rFonts w:asciiTheme="minorHAnsi" w:hAnsiTheme="minorHAnsi" w:cstheme="minorHAnsi"/>
          <w:color w:val="003399"/>
          <w:sz w:val="72"/>
          <w:szCs w:val="72"/>
        </w:rPr>
      </w:pPr>
      <w:bookmarkStart w:id="0" w:name="_GoBack"/>
      <w:bookmarkEnd w:id="0"/>
    </w:p>
    <w:p w14:paraId="75AE5A3A" w14:textId="1EA3A88A" w:rsidR="00122E76" w:rsidRPr="00B42C2E" w:rsidRDefault="00122E76" w:rsidP="002940E8">
      <w:pPr>
        <w:rPr>
          <w:rFonts w:asciiTheme="minorHAnsi" w:hAnsiTheme="minorHAnsi" w:cstheme="minorHAnsi"/>
          <w:b/>
          <w:color w:val="003399"/>
          <w:sz w:val="72"/>
          <w:szCs w:val="72"/>
        </w:rPr>
      </w:pPr>
    </w:p>
    <w:p w14:paraId="4ADB3A13" w14:textId="77777777" w:rsidR="00BF501F" w:rsidRPr="00B42C2E" w:rsidRDefault="00BF501F" w:rsidP="00BA389A">
      <w:pPr>
        <w:jc w:val="center"/>
        <w:rPr>
          <w:rFonts w:asciiTheme="minorHAnsi" w:hAnsiTheme="minorHAnsi" w:cstheme="minorHAnsi"/>
          <w:b/>
          <w:color w:val="003399"/>
          <w:sz w:val="96"/>
          <w:szCs w:val="72"/>
        </w:rPr>
      </w:pPr>
      <w:r w:rsidRPr="00B42C2E">
        <w:rPr>
          <w:rFonts w:asciiTheme="minorHAnsi" w:hAnsiTheme="minorHAnsi" w:cstheme="minorHAnsi"/>
          <w:b/>
          <w:color w:val="003399"/>
          <w:sz w:val="96"/>
          <w:szCs w:val="72"/>
        </w:rPr>
        <w:t>Special consideration</w:t>
      </w:r>
    </w:p>
    <w:p w14:paraId="195073E3" w14:textId="2EA2D6D7" w:rsidR="002940E8" w:rsidRPr="00B42C2E" w:rsidRDefault="00BF501F" w:rsidP="00BA389A">
      <w:pPr>
        <w:jc w:val="center"/>
        <w:rPr>
          <w:rFonts w:asciiTheme="minorHAnsi" w:hAnsiTheme="minorHAnsi" w:cstheme="minorHAnsi"/>
          <w:b/>
          <w:color w:val="003399"/>
          <w:sz w:val="96"/>
          <w:szCs w:val="72"/>
        </w:rPr>
      </w:pPr>
      <w:proofErr w:type="gramStart"/>
      <w:r w:rsidRPr="00B42C2E">
        <w:rPr>
          <w:rFonts w:asciiTheme="minorHAnsi" w:hAnsiTheme="minorHAnsi" w:cstheme="minorHAnsi"/>
          <w:b/>
          <w:color w:val="003399"/>
          <w:sz w:val="96"/>
          <w:szCs w:val="72"/>
        </w:rPr>
        <w:t>policy</w:t>
      </w:r>
      <w:proofErr w:type="gramEnd"/>
    </w:p>
    <w:p w14:paraId="77A2CCA8" w14:textId="600872BF" w:rsidR="002940E8" w:rsidRPr="00BF501F" w:rsidRDefault="002940E8" w:rsidP="005632BD">
      <w:pPr>
        <w:jc w:val="center"/>
        <w:rPr>
          <w:rFonts w:ascii="Rockwell" w:hAnsi="Rockwell"/>
          <w:szCs w:val="24"/>
        </w:rPr>
      </w:pPr>
      <w:r w:rsidRPr="005632BD">
        <w:rPr>
          <w:rFonts w:asciiTheme="minorHAnsi" w:hAnsiTheme="minorHAnsi" w:cstheme="minorHAnsi"/>
          <w:b/>
          <w:color w:val="FF3300"/>
          <w:sz w:val="72"/>
          <w:szCs w:val="72"/>
        </w:rPr>
        <w:t>201</w:t>
      </w:r>
      <w:r w:rsidR="00BA389A" w:rsidRPr="005632BD">
        <w:rPr>
          <w:rFonts w:asciiTheme="minorHAnsi" w:hAnsiTheme="minorHAnsi" w:cstheme="minorHAnsi"/>
          <w:b/>
          <w:color w:val="FF3300"/>
          <w:sz w:val="72"/>
          <w:szCs w:val="72"/>
        </w:rPr>
        <w:t>8</w:t>
      </w:r>
      <w:r w:rsidRPr="005632BD">
        <w:rPr>
          <w:rFonts w:asciiTheme="minorHAnsi" w:hAnsiTheme="minorHAnsi" w:cstheme="minorHAnsi"/>
          <w:b/>
          <w:color w:val="FF3300"/>
          <w:sz w:val="72"/>
          <w:szCs w:val="72"/>
        </w:rPr>
        <w:t>/1</w:t>
      </w:r>
      <w:r w:rsidR="00BA389A" w:rsidRPr="005632BD">
        <w:rPr>
          <w:rFonts w:asciiTheme="minorHAnsi" w:hAnsiTheme="minorHAnsi" w:cstheme="minorHAnsi"/>
          <w:b/>
          <w:color w:val="FF3300"/>
          <w:sz w:val="72"/>
          <w:szCs w:val="72"/>
        </w:rPr>
        <w:t>9</w:t>
      </w:r>
    </w:p>
    <w:p w14:paraId="3B923F32" w14:textId="77777777" w:rsidR="002940E8" w:rsidRPr="00BF501F" w:rsidRDefault="002940E8" w:rsidP="002940E8">
      <w:pPr>
        <w:autoSpaceDE w:val="0"/>
        <w:autoSpaceDN w:val="0"/>
        <w:adjustRightInd w:val="0"/>
        <w:spacing w:line="276" w:lineRule="auto"/>
        <w:rPr>
          <w:rFonts w:ascii="Rockwell" w:hAnsi="Rockwell"/>
          <w:szCs w:val="24"/>
        </w:rPr>
      </w:pPr>
    </w:p>
    <w:p w14:paraId="748F25DF" w14:textId="77777777" w:rsidR="002940E8" w:rsidRPr="00BF501F" w:rsidRDefault="002940E8" w:rsidP="002940E8">
      <w:pPr>
        <w:autoSpaceDE w:val="0"/>
        <w:autoSpaceDN w:val="0"/>
        <w:adjustRightInd w:val="0"/>
        <w:spacing w:line="276" w:lineRule="auto"/>
        <w:rPr>
          <w:rFonts w:ascii="Rockwell" w:hAnsi="Rockwell"/>
          <w:szCs w:val="24"/>
        </w:rPr>
      </w:pPr>
    </w:p>
    <w:p w14:paraId="32ACCB82" w14:textId="4CE532F6" w:rsidR="002940E8" w:rsidRPr="00BF501F" w:rsidRDefault="002940E8" w:rsidP="002940E8">
      <w:pPr>
        <w:autoSpaceDE w:val="0"/>
        <w:autoSpaceDN w:val="0"/>
        <w:adjustRightInd w:val="0"/>
        <w:spacing w:line="276" w:lineRule="auto"/>
        <w:rPr>
          <w:rFonts w:ascii="Rockwell" w:hAnsi="Rockwell"/>
          <w:szCs w:val="24"/>
        </w:rPr>
      </w:pPr>
    </w:p>
    <w:p w14:paraId="2A07F87E" w14:textId="77777777" w:rsidR="002940E8" w:rsidRPr="00BF501F" w:rsidRDefault="002940E8" w:rsidP="002940E8">
      <w:pPr>
        <w:autoSpaceDE w:val="0"/>
        <w:autoSpaceDN w:val="0"/>
        <w:adjustRightInd w:val="0"/>
        <w:spacing w:line="276" w:lineRule="auto"/>
        <w:rPr>
          <w:rFonts w:ascii="Rockwell" w:hAnsi="Rockwell"/>
          <w:szCs w:val="24"/>
        </w:rPr>
      </w:pPr>
    </w:p>
    <w:p w14:paraId="0ED4D171" w14:textId="77777777" w:rsidR="002940E8" w:rsidRPr="00BF501F" w:rsidRDefault="002940E8" w:rsidP="002940E8">
      <w:pPr>
        <w:autoSpaceDE w:val="0"/>
        <w:autoSpaceDN w:val="0"/>
        <w:adjustRightInd w:val="0"/>
        <w:spacing w:line="276" w:lineRule="auto"/>
        <w:rPr>
          <w:rFonts w:ascii="Rockwell" w:hAnsi="Rockwell"/>
          <w:szCs w:val="24"/>
        </w:rPr>
      </w:pPr>
    </w:p>
    <w:p w14:paraId="1573A376" w14:textId="33499BA2" w:rsidR="002940E8" w:rsidRPr="00BF501F" w:rsidRDefault="002940E8" w:rsidP="002940E8">
      <w:pPr>
        <w:autoSpaceDE w:val="0"/>
        <w:autoSpaceDN w:val="0"/>
        <w:adjustRightInd w:val="0"/>
        <w:spacing w:line="276" w:lineRule="auto"/>
        <w:rPr>
          <w:rFonts w:ascii="Rockwell" w:hAnsi="Rockwell"/>
          <w:szCs w:val="24"/>
        </w:rPr>
      </w:pPr>
    </w:p>
    <w:p w14:paraId="10529D51" w14:textId="77777777" w:rsidR="002940E8" w:rsidRPr="00BF501F" w:rsidRDefault="002940E8" w:rsidP="002940E8">
      <w:pPr>
        <w:autoSpaceDE w:val="0"/>
        <w:autoSpaceDN w:val="0"/>
        <w:adjustRightInd w:val="0"/>
        <w:spacing w:line="276" w:lineRule="auto"/>
        <w:rPr>
          <w:rFonts w:ascii="Rockwell" w:hAnsi="Rockwell"/>
          <w:szCs w:val="24"/>
        </w:rPr>
      </w:pPr>
    </w:p>
    <w:p w14:paraId="4C69EFC9" w14:textId="36378F3C" w:rsidR="002940E8" w:rsidRPr="00BF501F" w:rsidRDefault="00A00945" w:rsidP="002940E8">
      <w:pPr>
        <w:spacing w:before="120" w:after="120" w:line="276" w:lineRule="auto"/>
        <w:jc w:val="right"/>
        <w:rPr>
          <w:rFonts w:ascii="Rockwell" w:hAnsi="Rockwell"/>
          <w:sz w:val="24"/>
          <w:szCs w:val="24"/>
        </w:rPr>
      </w:pPr>
      <w:r w:rsidRPr="00BF501F">
        <w:rPr>
          <w:rFonts w:ascii="Rockwell" w:hAnsi="Rockwell"/>
          <w:sz w:val="24"/>
          <w:szCs w:val="24"/>
        </w:rPr>
        <w:t>This policy</w:t>
      </w:r>
      <w:r w:rsidR="002940E8" w:rsidRPr="00BF501F">
        <w:rPr>
          <w:rFonts w:ascii="Rockwell" w:hAnsi="Rockwell"/>
          <w:sz w:val="24"/>
          <w:szCs w:val="24"/>
        </w:rPr>
        <w:t xml:space="preserve"> </w:t>
      </w:r>
      <w:r w:rsidRPr="00BF501F">
        <w:rPr>
          <w:rFonts w:ascii="Rockwell" w:hAnsi="Rockwell"/>
          <w:sz w:val="24"/>
          <w:szCs w:val="24"/>
        </w:rPr>
        <w:t>is</w:t>
      </w:r>
      <w:r w:rsidR="002940E8" w:rsidRPr="00BF501F">
        <w:rPr>
          <w:rFonts w:ascii="Rockwell" w:hAnsi="Rockwell"/>
          <w:sz w:val="24"/>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9E4A14" w:rsidRPr="00BA5EE1" w14:paraId="4EA483F2" w14:textId="77777777" w:rsidTr="007C3791">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289747A6" w14:textId="77777777" w:rsidR="009E4A14" w:rsidRPr="00BA5EE1" w:rsidRDefault="009E4A14" w:rsidP="007C3791">
            <w:pPr>
              <w:spacing w:before="120" w:after="120" w:line="276" w:lineRule="auto"/>
              <w:jc w:val="center"/>
              <w:rPr>
                <w:rFonts w:ascii="Rockwell Condensed" w:hAnsi="Rockwell Condensed" w:cs="Arial"/>
                <w:szCs w:val="24"/>
              </w:rPr>
            </w:pPr>
            <w:r w:rsidRPr="00BA5EE1">
              <w:rPr>
                <w:rFonts w:ascii="Rockwell Condensed" w:hAnsi="Rockwell Condensed" w:cs="Arial"/>
                <w:szCs w:val="24"/>
              </w:rPr>
              <w:t>Approved/reviewed by</w:t>
            </w:r>
          </w:p>
        </w:tc>
      </w:tr>
      <w:tr w:rsidR="009E4A14" w:rsidRPr="003277E3" w14:paraId="3681C9AD" w14:textId="77777777" w:rsidTr="007C3791">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1866B02F" w14:textId="77777777" w:rsidR="009E4A14" w:rsidRPr="003277E3" w:rsidRDefault="009E4A14" w:rsidP="007C3791">
            <w:pPr>
              <w:spacing w:before="120" w:after="120" w:line="276" w:lineRule="auto"/>
              <w:rPr>
                <w:rFonts w:cs="Arial"/>
              </w:rPr>
            </w:pPr>
          </w:p>
        </w:tc>
      </w:tr>
      <w:tr w:rsidR="009E4A14" w:rsidRPr="003277E3" w14:paraId="5B3435C1" w14:textId="77777777" w:rsidTr="007C3791">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2C22BA14" w14:textId="77777777" w:rsidR="009E4A14" w:rsidRPr="00BA5EE1" w:rsidRDefault="009E4A14" w:rsidP="007C3791">
            <w:pPr>
              <w:spacing w:before="120" w:after="120" w:line="276" w:lineRule="auto"/>
              <w:ind w:left="1080" w:hanging="1080"/>
              <w:rPr>
                <w:rFonts w:ascii="Rockwell Condensed" w:hAnsi="Rockwell Condensed" w:cs="Arial"/>
                <w:szCs w:val="24"/>
              </w:rPr>
            </w:pPr>
            <w:r w:rsidRPr="00BA5EE1">
              <w:rPr>
                <w:rFonts w:ascii="Rockwell Condensed" w:hAnsi="Rockwell Condensed" w:cs="Arial"/>
                <w:szCs w:val="24"/>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14:paraId="4B496F00" w14:textId="77777777" w:rsidR="009E4A14" w:rsidRPr="003277E3" w:rsidRDefault="009E4A14" w:rsidP="007C3791">
            <w:pPr>
              <w:spacing w:before="120" w:after="120" w:line="276" w:lineRule="auto"/>
              <w:rPr>
                <w:rFonts w:cs="Arial"/>
              </w:rPr>
            </w:pPr>
          </w:p>
        </w:tc>
      </w:tr>
    </w:tbl>
    <w:p w14:paraId="4EC8C9D7" w14:textId="77777777" w:rsidR="00972530" w:rsidRPr="00BF501F" w:rsidRDefault="00972530" w:rsidP="00972530">
      <w:pPr>
        <w:spacing w:before="120" w:after="120" w:line="276" w:lineRule="auto"/>
        <w:rPr>
          <w:rFonts w:ascii="Rockwell" w:hAnsi="Rockwell" w:cs="Arial"/>
          <w:b/>
          <w:color w:val="FF3300"/>
        </w:rPr>
      </w:pPr>
    </w:p>
    <w:p w14:paraId="07F42542" w14:textId="649D78A3" w:rsidR="002940E8" w:rsidRPr="005632BD" w:rsidRDefault="002940E8" w:rsidP="002940E8">
      <w:pPr>
        <w:pStyle w:val="Headinglevel1"/>
        <w:spacing w:before="240" w:line="276" w:lineRule="auto"/>
        <w:rPr>
          <w:rFonts w:asciiTheme="minorHAnsi" w:hAnsiTheme="minorHAnsi" w:cstheme="minorHAnsi"/>
        </w:rPr>
      </w:pPr>
      <w:bookmarkStart w:id="1" w:name="_Toc490256598"/>
      <w:bookmarkStart w:id="2" w:name="_Toc528165215"/>
      <w:r w:rsidRPr="005632BD">
        <w:rPr>
          <w:rFonts w:asciiTheme="minorHAnsi" w:hAnsiTheme="minorHAnsi" w:cstheme="minorHAnsi"/>
        </w:rPr>
        <w:t xml:space="preserve">Key staff involved in </w:t>
      </w:r>
      <w:bookmarkEnd w:id="1"/>
      <w:r w:rsidR="00BF501F" w:rsidRPr="005632BD">
        <w:rPr>
          <w:rFonts w:asciiTheme="minorHAnsi" w:hAnsiTheme="minorHAnsi" w:cstheme="minorHAnsi"/>
        </w:rPr>
        <w:t>the special consideration process</w:t>
      </w:r>
      <w:bookmarkEnd w:id="2"/>
    </w:p>
    <w:tbl>
      <w:tblPr>
        <w:tblStyle w:val="TableGrid"/>
        <w:tblW w:w="10268" w:type="dxa"/>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91"/>
        <w:gridCol w:w="8177"/>
      </w:tblGrid>
      <w:tr w:rsidR="005632BD" w:rsidRPr="00BF501F" w14:paraId="6744950E" w14:textId="77777777" w:rsidTr="005632BD">
        <w:tc>
          <w:tcPr>
            <w:tcW w:w="2091" w:type="dxa"/>
            <w:shd w:val="clear" w:color="auto" w:fill="FDE9D9" w:themeFill="accent6" w:themeFillTint="33"/>
          </w:tcPr>
          <w:p w14:paraId="703236A8" w14:textId="17AEA509" w:rsidR="005632BD" w:rsidRPr="00BF501F" w:rsidRDefault="005632BD" w:rsidP="005632BD">
            <w:pPr>
              <w:spacing w:before="120" w:after="120"/>
              <w:rPr>
                <w:rFonts w:ascii="Rockwell" w:hAnsi="Rockwell"/>
                <w:b/>
                <w:color w:val="FF3300"/>
                <w:sz w:val="24"/>
                <w:szCs w:val="24"/>
              </w:rPr>
            </w:pPr>
            <w:r w:rsidRPr="00FE3587">
              <w:rPr>
                <w:rFonts w:asciiTheme="minorHAnsi" w:hAnsiTheme="minorHAnsi"/>
                <w:b/>
                <w:color w:val="FF3300"/>
                <w:sz w:val="24"/>
                <w:szCs w:val="24"/>
              </w:rPr>
              <w:t>Role</w:t>
            </w:r>
          </w:p>
        </w:tc>
        <w:tc>
          <w:tcPr>
            <w:tcW w:w="8177" w:type="dxa"/>
            <w:shd w:val="clear" w:color="auto" w:fill="FDE9D9" w:themeFill="accent6" w:themeFillTint="33"/>
          </w:tcPr>
          <w:p w14:paraId="53BCC368" w14:textId="56A9A1E4" w:rsidR="005632BD" w:rsidRPr="00BF501F" w:rsidRDefault="005632BD" w:rsidP="005632BD">
            <w:pPr>
              <w:spacing w:before="120" w:after="120"/>
              <w:rPr>
                <w:rFonts w:ascii="Rockwell" w:hAnsi="Rockwell"/>
                <w:b/>
                <w:color w:val="FF3300"/>
                <w:sz w:val="24"/>
                <w:szCs w:val="24"/>
              </w:rPr>
            </w:pPr>
            <w:r w:rsidRPr="00FE3587">
              <w:rPr>
                <w:rFonts w:asciiTheme="minorHAnsi" w:hAnsiTheme="minorHAnsi"/>
                <w:b/>
                <w:color w:val="FF3300"/>
                <w:sz w:val="24"/>
                <w:szCs w:val="24"/>
              </w:rPr>
              <w:t>Name(s)</w:t>
            </w:r>
          </w:p>
        </w:tc>
      </w:tr>
      <w:tr w:rsidR="005632BD" w:rsidRPr="00BF501F" w14:paraId="5D834361" w14:textId="77777777" w:rsidTr="005632BD">
        <w:tc>
          <w:tcPr>
            <w:tcW w:w="2091" w:type="dxa"/>
          </w:tcPr>
          <w:p w14:paraId="13B927E5" w14:textId="21FE0C0F" w:rsidR="005632BD" w:rsidRPr="00BA389A" w:rsidRDefault="005632BD" w:rsidP="005632BD">
            <w:pPr>
              <w:spacing w:before="120" w:after="120"/>
              <w:rPr>
                <w:rFonts w:ascii="Rockwell Condensed" w:hAnsi="Rockwell Condensed"/>
                <w:sz w:val="24"/>
                <w:szCs w:val="24"/>
              </w:rPr>
            </w:pPr>
            <w:r w:rsidRPr="00FE3587">
              <w:rPr>
                <w:rFonts w:asciiTheme="minorHAnsi" w:hAnsiTheme="minorHAnsi"/>
              </w:rPr>
              <w:t>Head of centre</w:t>
            </w:r>
          </w:p>
        </w:tc>
        <w:tc>
          <w:tcPr>
            <w:tcW w:w="8177" w:type="dxa"/>
          </w:tcPr>
          <w:p w14:paraId="476C58EC" w14:textId="44B488DC" w:rsidR="005632BD" w:rsidRPr="00BF501F" w:rsidRDefault="005632BD" w:rsidP="005632BD">
            <w:pPr>
              <w:spacing w:before="120" w:after="120"/>
              <w:rPr>
                <w:rFonts w:ascii="Rockwell" w:hAnsi="Rockwell"/>
                <w:b/>
                <w:sz w:val="24"/>
                <w:szCs w:val="24"/>
              </w:rPr>
            </w:pPr>
            <w:r w:rsidRPr="00FE3587">
              <w:rPr>
                <w:rFonts w:asciiTheme="minorHAnsi" w:hAnsiTheme="minorHAnsi"/>
                <w:b/>
                <w:sz w:val="24"/>
                <w:szCs w:val="24"/>
              </w:rPr>
              <w:t>Mr J Davidson</w:t>
            </w:r>
          </w:p>
        </w:tc>
      </w:tr>
      <w:tr w:rsidR="005632BD" w:rsidRPr="00BF501F" w14:paraId="52D0C7A4" w14:textId="77777777" w:rsidTr="005632BD">
        <w:tc>
          <w:tcPr>
            <w:tcW w:w="2091" w:type="dxa"/>
          </w:tcPr>
          <w:p w14:paraId="3E4815EC" w14:textId="12D94074" w:rsidR="005632BD" w:rsidRPr="00BA389A" w:rsidRDefault="00B42C2E" w:rsidP="005632BD">
            <w:pPr>
              <w:spacing w:before="120" w:after="120"/>
              <w:rPr>
                <w:rFonts w:ascii="Rockwell Condensed" w:hAnsi="Rockwell Condensed"/>
                <w:sz w:val="24"/>
                <w:szCs w:val="24"/>
              </w:rPr>
            </w:pPr>
            <w:proofErr w:type="spellStart"/>
            <w:r>
              <w:rPr>
                <w:rFonts w:asciiTheme="minorHAnsi" w:hAnsiTheme="minorHAnsi"/>
              </w:rPr>
              <w:t>SENDCo</w:t>
            </w:r>
            <w:proofErr w:type="spellEnd"/>
          </w:p>
        </w:tc>
        <w:tc>
          <w:tcPr>
            <w:tcW w:w="8177" w:type="dxa"/>
          </w:tcPr>
          <w:p w14:paraId="5CA90E45" w14:textId="5CF34260" w:rsidR="005632BD" w:rsidRPr="00BF501F" w:rsidRDefault="005632BD" w:rsidP="005632BD">
            <w:pPr>
              <w:spacing w:before="120" w:after="120"/>
              <w:rPr>
                <w:rFonts w:ascii="Rockwell" w:hAnsi="Rockwell"/>
                <w:b/>
                <w:sz w:val="24"/>
                <w:szCs w:val="24"/>
              </w:rPr>
            </w:pPr>
            <w:r w:rsidRPr="00FE3587">
              <w:rPr>
                <w:rFonts w:asciiTheme="minorHAnsi" w:hAnsiTheme="minorHAnsi"/>
                <w:b/>
                <w:sz w:val="24"/>
                <w:szCs w:val="24"/>
              </w:rPr>
              <w:t>Miss C Valles</w:t>
            </w:r>
          </w:p>
        </w:tc>
      </w:tr>
      <w:tr w:rsidR="005632BD" w:rsidRPr="00BF501F" w14:paraId="5D450C2A" w14:textId="77777777" w:rsidTr="005632BD">
        <w:tc>
          <w:tcPr>
            <w:tcW w:w="2091" w:type="dxa"/>
          </w:tcPr>
          <w:p w14:paraId="6AD0C941" w14:textId="5DA0CBF4" w:rsidR="005632BD" w:rsidRPr="00BA389A" w:rsidRDefault="005632BD" w:rsidP="005632BD">
            <w:pPr>
              <w:spacing w:before="120" w:after="120"/>
              <w:rPr>
                <w:rFonts w:ascii="Rockwell Condensed" w:hAnsi="Rockwell Condensed"/>
                <w:sz w:val="24"/>
                <w:szCs w:val="24"/>
              </w:rPr>
            </w:pPr>
            <w:r w:rsidRPr="00FE3587">
              <w:rPr>
                <w:rFonts w:asciiTheme="minorHAnsi" w:hAnsiTheme="minorHAnsi"/>
              </w:rPr>
              <w:t>Exams officer</w:t>
            </w:r>
          </w:p>
        </w:tc>
        <w:tc>
          <w:tcPr>
            <w:tcW w:w="8177" w:type="dxa"/>
          </w:tcPr>
          <w:p w14:paraId="6A7CAE06" w14:textId="6D8DFCBD" w:rsidR="005632BD" w:rsidRPr="00BF501F" w:rsidRDefault="005632BD" w:rsidP="005632BD">
            <w:pPr>
              <w:spacing w:before="120" w:after="120"/>
              <w:rPr>
                <w:rFonts w:ascii="Rockwell" w:hAnsi="Rockwell"/>
                <w:b/>
                <w:sz w:val="24"/>
                <w:szCs w:val="24"/>
              </w:rPr>
            </w:pPr>
            <w:r>
              <w:rPr>
                <w:rFonts w:asciiTheme="minorHAnsi" w:hAnsiTheme="minorHAnsi"/>
                <w:b/>
                <w:sz w:val="24"/>
                <w:szCs w:val="24"/>
              </w:rPr>
              <w:t>Miss D Stephens</w:t>
            </w:r>
          </w:p>
        </w:tc>
      </w:tr>
      <w:tr w:rsidR="005632BD" w:rsidRPr="00BF501F" w14:paraId="31FA6EC9" w14:textId="77777777" w:rsidTr="005632BD">
        <w:tc>
          <w:tcPr>
            <w:tcW w:w="2091" w:type="dxa"/>
          </w:tcPr>
          <w:p w14:paraId="4C429880" w14:textId="7CBD3F0E" w:rsidR="005632BD" w:rsidRPr="00BA389A" w:rsidRDefault="005632BD" w:rsidP="005632BD">
            <w:pPr>
              <w:spacing w:before="120" w:after="120"/>
              <w:rPr>
                <w:rFonts w:ascii="Rockwell Condensed" w:hAnsi="Rockwell Condensed"/>
                <w:sz w:val="24"/>
                <w:szCs w:val="24"/>
              </w:rPr>
            </w:pPr>
            <w:r w:rsidRPr="00FE3587">
              <w:rPr>
                <w:rFonts w:asciiTheme="minorHAnsi" w:hAnsiTheme="minorHAnsi"/>
              </w:rPr>
              <w:t>SLT member(s)</w:t>
            </w:r>
          </w:p>
        </w:tc>
        <w:tc>
          <w:tcPr>
            <w:tcW w:w="8177" w:type="dxa"/>
          </w:tcPr>
          <w:p w14:paraId="750382AF" w14:textId="53906F68" w:rsidR="005632BD" w:rsidRPr="00BF501F" w:rsidRDefault="005632BD" w:rsidP="005632BD">
            <w:pPr>
              <w:spacing w:before="120" w:after="120"/>
              <w:rPr>
                <w:rFonts w:ascii="Rockwell" w:hAnsi="Rockwell"/>
                <w:b/>
                <w:sz w:val="24"/>
                <w:szCs w:val="24"/>
              </w:rPr>
            </w:pPr>
            <w:r w:rsidRPr="00FE3587">
              <w:rPr>
                <w:rFonts w:asciiTheme="minorHAnsi" w:hAnsiTheme="minorHAnsi"/>
                <w:b/>
                <w:sz w:val="24"/>
                <w:szCs w:val="24"/>
              </w:rPr>
              <w:t>Mr J Davidson</w:t>
            </w:r>
          </w:p>
        </w:tc>
      </w:tr>
      <w:tr w:rsidR="005632BD" w:rsidRPr="00BF501F" w14:paraId="6A74EBB2" w14:textId="77777777" w:rsidTr="005632BD">
        <w:tc>
          <w:tcPr>
            <w:tcW w:w="2091" w:type="dxa"/>
          </w:tcPr>
          <w:p w14:paraId="28B343AF" w14:textId="77777777" w:rsidR="005632BD" w:rsidRPr="00BA389A" w:rsidRDefault="005632BD" w:rsidP="005632BD">
            <w:pPr>
              <w:spacing w:before="120" w:after="120"/>
              <w:rPr>
                <w:rFonts w:ascii="Rockwell Condensed" w:hAnsi="Rockwell Condensed"/>
                <w:sz w:val="24"/>
                <w:szCs w:val="24"/>
              </w:rPr>
            </w:pPr>
          </w:p>
        </w:tc>
        <w:tc>
          <w:tcPr>
            <w:tcW w:w="8177" w:type="dxa"/>
          </w:tcPr>
          <w:p w14:paraId="3BE3F5C6" w14:textId="670EBBBA" w:rsidR="005632BD" w:rsidRPr="00BF501F" w:rsidRDefault="005632BD" w:rsidP="005632BD">
            <w:pPr>
              <w:spacing w:before="120" w:after="120"/>
              <w:rPr>
                <w:rFonts w:ascii="Rockwell" w:hAnsi="Rockwell"/>
                <w:b/>
                <w:sz w:val="24"/>
                <w:szCs w:val="24"/>
              </w:rPr>
            </w:pPr>
            <w:r w:rsidRPr="00FE3587">
              <w:rPr>
                <w:rFonts w:asciiTheme="minorHAnsi" w:hAnsiTheme="minorHAnsi"/>
                <w:b/>
                <w:sz w:val="24"/>
                <w:szCs w:val="24"/>
              </w:rPr>
              <w:t>Mrs M Eastburn-Cutts</w:t>
            </w:r>
          </w:p>
        </w:tc>
      </w:tr>
      <w:tr w:rsidR="005632BD" w:rsidRPr="00BF501F" w14:paraId="750AE857" w14:textId="77777777" w:rsidTr="005632BD">
        <w:tc>
          <w:tcPr>
            <w:tcW w:w="2091" w:type="dxa"/>
          </w:tcPr>
          <w:p w14:paraId="0F2C181F" w14:textId="77777777" w:rsidR="005632BD" w:rsidRPr="00BA389A" w:rsidRDefault="005632BD" w:rsidP="005632BD">
            <w:pPr>
              <w:spacing w:before="120" w:after="120"/>
              <w:rPr>
                <w:rFonts w:ascii="Rockwell Condensed" w:hAnsi="Rockwell Condensed"/>
                <w:sz w:val="24"/>
                <w:szCs w:val="24"/>
              </w:rPr>
            </w:pPr>
          </w:p>
        </w:tc>
        <w:tc>
          <w:tcPr>
            <w:tcW w:w="8177" w:type="dxa"/>
          </w:tcPr>
          <w:p w14:paraId="6399435F" w14:textId="3B44AB55" w:rsidR="005632BD" w:rsidRPr="00BF501F" w:rsidRDefault="005632BD" w:rsidP="005632BD">
            <w:pPr>
              <w:spacing w:before="120" w:after="120"/>
              <w:rPr>
                <w:rFonts w:ascii="Rockwell" w:hAnsi="Rockwell"/>
                <w:b/>
                <w:sz w:val="24"/>
                <w:szCs w:val="24"/>
              </w:rPr>
            </w:pPr>
            <w:r w:rsidRPr="00FE3587">
              <w:rPr>
                <w:rFonts w:asciiTheme="minorHAnsi" w:hAnsiTheme="minorHAnsi"/>
                <w:b/>
                <w:sz w:val="24"/>
                <w:szCs w:val="24"/>
              </w:rPr>
              <w:t>Mr R Sharpe</w:t>
            </w:r>
          </w:p>
        </w:tc>
      </w:tr>
      <w:tr w:rsidR="005632BD" w:rsidRPr="00BF501F" w14:paraId="4C0A43A2" w14:textId="77777777" w:rsidTr="005632BD">
        <w:tc>
          <w:tcPr>
            <w:tcW w:w="2091" w:type="dxa"/>
          </w:tcPr>
          <w:p w14:paraId="664F7AFF" w14:textId="77777777" w:rsidR="005632BD" w:rsidRPr="00BA389A" w:rsidRDefault="005632BD" w:rsidP="005632BD">
            <w:pPr>
              <w:spacing w:before="120" w:after="120"/>
              <w:rPr>
                <w:rFonts w:ascii="Rockwell Condensed" w:hAnsi="Rockwell Condensed"/>
                <w:sz w:val="24"/>
                <w:szCs w:val="24"/>
              </w:rPr>
            </w:pPr>
          </w:p>
        </w:tc>
        <w:tc>
          <w:tcPr>
            <w:tcW w:w="8177" w:type="dxa"/>
          </w:tcPr>
          <w:p w14:paraId="501BC634" w14:textId="546DB0C6" w:rsidR="005632BD" w:rsidRPr="00BF501F" w:rsidRDefault="005632BD" w:rsidP="005632BD">
            <w:pPr>
              <w:spacing w:before="120" w:after="120"/>
              <w:rPr>
                <w:rFonts w:ascii="Rockwell" w:hAnsi="Rockwell"/>
                <w:b/>
                <w:sz w:val="24"/>
                <w:szCs w:val="24"/>
              </w:rPr>
            </w:pPr>
            <w:r w:rsidRPr="00FE3587">
              <w:rPr>
                <w:rFonts w:asciiTheme="minorHAnsi" w:hAnsiTheme="minorHAnsi"/>
                <w:b/>
                <w:sz w:val="24"/>
                <w:szCs w:val="24"/>
              </w:rPr>
              <w:t>Mrs N Hosking</w:t>
            </w:r>
          </w:p>
        </w:tc>
      </w:tr>
      <w:tr w:rsidR="005632BD" w:rsidRPr="00BF501F" w14:paraId="7BA320EE" w14:textId="77777777" w:rsidTr="005632BD">
        <w:tc>
          <w:tcPr>
            <w:tcW w:w="2091" w:type="dxa"/>
          </w:tcPr>
          <w:p w14:paraId="1908EE0C" w14:textId="77777777" w:rsidR="005632BD" w:rsidRPr="00BA389A" w:rsidRDefault="005632BD" w:rsidP="005632BD">
            <w:pPr>
              <w:spacing w:before="120" w:after="120"/>
              <w:rPr>
                <w:rFonts w:ascii="Rockwell Condensed" w:hAnsi="Rockwell Condensed"/>
                <w:sz w:val="24"/>
                <w:szCs w:val="24"/>
              </w:rPr>
            </w:pPr>
          </w:p>
        </w:tc>
        <w:tc>
          <w:tcPr>
            <w:tcW w:w="8177" w:type="dxa"/>
          </w:tcPr>
          <w:p w14:paraId="231C802F" w14:textId="0F236E0E" w:rsidR="005632BD" w:rsidRPr="00BF501F" w:rsidRDefault="005632BD" w:rsidP="005632BD">
            <w:pPr>
              <w:spacing w:before="120" w:after="120"/>
              <w:rPr>
                <w:rFonts w:ascii="Rockwell" w:hAnsi="Rockwell"/>
                <w:b/>
                <w:sz w:val="24"/>
                <w:szCs w:val="24"/>
              </w:rPr>
            </w:pPr>
            <w:r w:rsidRPr="00FE3587">
              <w:rPr>
                <w:rFonts w:asciiTheme="minorHAnsi" w:hAnsiTheme="minorHAnsi"/>
                <w:b/>
                <w:sz w:val="24"/>
                <w:szCs w:val="24"/>
              </w:rPr>
              <w:t>Ms K Finlay</w:t>
            </w:r>
          </w:p>
        </w:tc>
      </w:tr>
      <w:tr w:rsidR="005632BD" w:rsidRPr="00BF501F" w14:paraId="2BE45475" w14:textId="77777777" w:rsidTr="005632BD">
        <w:tc>
          <w:tcPr>
            <w:tcW w:w="2091" w:type="dxa"/>
          </w:tcPr>
          <w:p w14:paraId="6848E14F" w14:textId="77777777" w:rsidR="005632BD" w:rsidRPr="00BA389A" w:rsidRDefault="005632BD" w:rsidP="005632BD">
            <w:pPr>
              <w:spacing w:before="120" w:after="120"/>
              <w:rPr>
                <w:rFonts w:ascii="Rockwell Condensed" w:hAnsi="Rockwell Condensed"/>
                <w:sz w:val="24"/>
                <w:szCs w:val="24"/>
              </w:rPr>
            </w:pPr>
          </w:p>
        </w:tc>
        <w:tc>
          <w:tcPr>
            <w:tcW w:w="8177" w:type="dxa"/>
          </w:tcPr>
          <w:p w14:paraId="0005A37D" w14:textId="5D41C58F" w:rsidR="005632BD" w:rsidRPr="00BF501F" w:rsidRDefault="005632BD" w:rsidP="005632BD">
            <w:pPr>
              <w:spacing w:before="120" w:after="120"/>
              <w:rPr>
                <w:rFonts w:ascii="Rockwell" w:hAnsi="Rockwell"/>
                <w:b/>
                <w:sz w:val="24"/>
                <w:szCs w:val="24"/>
              </w:rPr>
            </w:pPr>
            <w:r w:rsidRPr="00FE3587">
              <w:rPr>
                <w:rFonts w:asciiTheme="minorHAnsi" w:hAnsiTheme="minorHAnsi"/>
                <w:b/>
                <w:sz w:val="24"/>
                <w:szCs w:val="24"/>
              </w:rPr>
              <w:t>Ms E Blues</w:t>
            </w:r>
          </w:p>
        </w:tc>
      </w:tr>
      <w:tr w:rsidR="005632BD" w:rsidRPr="00BF501F" w14:paraId="6413054F" w14:textId="77777777" w:rsidTr="005632BD">
        <w:tc>
          <w:tcPr>
            <w:tcW w:w="2091" w:type="dxa"/>
          </w:tcPr>
          <w:p w14:paraId="2DEABDA6" w14:textId="77777777" w:rsidR="005632BD" w:rsidRPr="00BA389A" w:rsidRDefault="005632BD" w:rsidP="005632BD">
            <w:pPr>
              <w:spacing w:before="120" w:after="120"/>
              <w:rPr>
                <w:rFonts w:ascii="Rockwell Condensed" w:hAnsi="Rockwell Condensed"/>
                <w:sz w:val="24"/>
                <w:szCs w:val="24"/>
              </w:rPr>
            </w:pPr>
          </w:p>
        </w:tc>
        <w:tc>
          <w:tcPr>
            <w:tcW w:w="8177" w:type="dxa"/>
          </w:tcPr>
          <w:p w14:paraId="68870019" w14:textId="3F44DAD0" w:rsidR="005632BD" w:rsidRPr="00BF501F" w:rsidRDefault="005632BD" w:rsidP="005632BD">
            <w:pPr>
              <w:spacing w:before="120" w:after="120"/>
              <w:rPr>
                <w:rFonts w:ascii="Rockwell" w:hAnsi="Rockwell"/>
                <w:b/>
                <w:sz w:val="24"/>
                <w:szCs w:val="24"/>
              </w:rPr>
            </w:pPr>
            <w:r w:rsidRPr="00FE3587">
              <w:rPr>
                <w:rFonts w:asciiTheme="minorHAnsi" w:hAnsiTheme="minorHAnsi"/>
                <w:b/>
                <w:sz w:val="24"/>
                <w:szCs w:val="24"/>
              </w:rPr>
              <w:t>Mr M Withecombe</w:t>
            </w:r>
          </w:p>
        </w:tc>
      </w:tr>
      <w:tr w:rsidR="005632BD" w:rsidRPr="00BF501F" w14:paraId="15BFC7E3" w14:textId="77777777" w:rsidTr="005632BD">
        <w:tc>
          <w:tcPr>
            <w:tcW w:w="2091" w:type="dxa"/>
          </w:tcPr>
          <w:p w14:paraId="6BF2F9E0" w14:textId="77777777" w:rsidR="005632BD" w:rsidRPr="00BA389A" w:rsidRDefault="005632BD" w:rsidP="005632BD">
            <w:pPr>
              <w:spacing w:before="120" w:after="120"/>
              <w:rPr>
                <w:rFonts w:ascii="Rockwell Condensed" w:hAnsi="Rockwell Condensed"/>
                <w:sz w:val="24"/>
                <w:szCs w:val="24"/>
              </w:rPr>
            </w:pPr>
          </w:p>
        </w:tc>
        <w:tc>
          <w:tcPr>
            <w:tcW w:w="8177" w:type="dxa"/>
          </w:tcPr>
          <w:p w14:paraId="243F21FA" w14:textId="4F8B2B90" w:rsidR="005632BD" w:rsidRPr="00BF501F" w:rsidRDefault="005632BD" w:rsidP="005632BD">
            <w:pPr>
              <w:spacing w:before="120" w:after="120"/>
              <w:rPr>
                <w:rFonts w:ascii="Rockwell" w:hAnsi="Rockwell"/>
                <w:b/>
                <w:sz w:val="24"/>
                <w:szCs w:val="24"/>
              </w:rPr>
            </w:pPr>
            <w:r w:rsidRPr="00FE3587">
              <w:rPr>
                <w:rFonts w:asciiTheme="minorHAnsi" w:hAnsiTheme="minorHAnsi"/>
                <w:b/>
                <w:sz w:val="24"/>
                <w:szCs w:val="24"/>
              </w:rPr>
              <w:t>Mr B Crowe</w:t>
            </w:r>
          </w:p>
        </w:tc>
      </w:tr>
      <w:tr w:rsidR="005632BD" w:rsidRPr="00BF501F" w14:paraId="50771904" w14:textId="77777777" w:rsidTr="005632BD">
        <w:tc>
          <w:tcPr>
            <w:tcW w:w="2091" w:type="dxa"/>
          </w:tcPr>
          <w:p w14:paraId="4B799831" w14:textId="0329001D" w:rsidR="005632BD" w:rsidRPr="00BA389A" w:rsidRDefault="005632BD" w:rsidP="005632BD">
            <w:pPr>
              <w:spacing w:before="120" w:after="120"/>
              <w:rPr>
                <w:rFonts w:ascii="Rockwell Condensed" w:hAnsi="Rockwell Condensed"/>
                <w:sz w:val="24"/>
                <w:szCs w:val="24"/>
              </w:rPr>
            </w:pPr>
            <w:r w:rsidRPr="00EF433A">
              <w:rPr>
                <w:rFonts w:asciiTheme="minorHAnsi" w:hAnsiTheme="minorHAnsi"/>
              </w:rPr>
              <w:t>Schools Information Officer</w:t>
            </w:r>
          </w:p>
        </w:tc>
        <w:tc>
          <w:tcPr>
            <w:tcW w:w="8177" w:type="dxa"/>
          </w:tcPr>
          <w:p w14:paraId="2138C0BA" w14:textId="29131086" w:rsidR="005632BD" w:rsidRPr="00BF501F" w:rsidRDefault="005632BD" w:rsidP="005632BD">
            <w:pPr>
              <w:spacing w:before="120" w:after="120"/>
              <w:rPr>
                <w:rFonts w:ascii="Rockwell" w:hAnsi="Rockwell"/>
                <w:b/>
                <w:sz w:val="24"/>
                <w:szCs w:val="24"/>
              </w:rPr>
            </w:pPr>
            <w:r>
              <w:rPr>
                <w:rFonts w:asciiTheme="minorHAnsi" w:hAnsiTheme="minorHAnsi"/>
                <w:b/>
                <w:sz w:val="24"/>
                <w:szCs w:val="24"/>
              </w:rPr>
              <w:t>Mrs M Vingoe</w:t>
            </w:r>
          </w:p>
        </w:tc>
      </w:tr>
    </w:tbl>
    <w:p w14:paraId="624488E1" w14:textId="42B497A6" w:rsidR="00752113" w:rsidRPr="00BF501F" w:rsidRDefault="00752113" w:rsidP="00972530">
      <w:pPr>
        <w:spacing w:before="120" w:after="120" w:line="276" w:lineRule="auto"/>
        <w:rPr>
          <w:rFonts w:ascii="Rockwell" w:hAnsi="Rockwell" w:cs="Arial"/>
          <w:b/>
          <w:color w:val="FF3300"/>
        </w:rPr>
      </w:pPr>
    </w:p>
    <w:p w14:paraId="14EDF4A8" w14:textId="216D2FAD" w:rsidR="00767D9F" w:rsidRPr="00BF501F" w:rsidRDefault="00752113" w:rsidP="009E4A14">
      <w:pPr>
        <w:spacing w:line="276" w:lineRule="auto"/>
      </w:pPr>
      <w:r w:rsidRPr="00BF501F">
        <w:rPr>
          <w:rFonts w:cs="Arial"/>
          <w:color w:val="FF3300"/>
        </w:rPr>
        <w:br w:type="page"/>
      </w:r>
      <w:r w:rsidR="00BF501F" w:rsidRPr="00BF501F">
        <w:lastRenderedPageBreak/>
        <w:t xml:space="preserve"> </w:t>
      </w:r>
      <w:bookmarkStart w:id="3" w:name="_Toc460328856"/>
      <w:bookmarkStart w:id="4" w:name="_Toc449469093"/>
    </w:p>
    <w:bookmarkEnd w:id="4" w:displacedByCustomXml="next"/>
    <w:bookmarkEnd w:id="3" w:displacedByCustomXml="next"/>
    <w:sdt>
      <w:sdtPr>
        <w:rPr>
          <w:rFonts w:ascii="Rockwell" w:eastAsiaTheme="minorEastAsia" w:hAnsi="Rockwell" w:cs="Arial"/>
          <w:b w:val="0"/>
          <w:bCs w:val="0"/>
          <w:color w:val="auto"/>
          <w:sz w:val="22"/>
          <w:szCs w:val="22"/>
          <w:lang w:val="en-GB" w:eastAsia="en-GB"/>
        </w:rPr>
        <w:id w:val="48389015"/>
        <w:docPartObj>
          <w:docPartGallery w:val="Table of Contents"/>
          <w:docPartUnique/>
        </w:docPartObj>
      </w:sdtPr>
      <w:sdtEndPr/>
      <w:sdtContent>
        <w:p w14:paraId="69CBCA3C" w14:textId="77777777" w:rsidR="00BF501F" w:rsidRPr="005632BD" w:rsidRDefault="00BF501F" w:rsidP="00BF501F">
          <w:pPr>
            <w:pStyle w:val="TOCHeading"/>
            <w:rPr>
              <w:rFonts w:asciiTheme="minorHAnsi" w:hAnsiTheme="minorHAnsi" w:cstheme="minorHAnsi"/>
            </w:rPr>
          </w:pPr>
          <w:r w:rsidRPr="005632BD">
            <w:rPr>
              <w:rFonts w:asciiTheme="minorHAnsi" w:hAnsiTheme="minorHAnsi" w:cstheme="minorHAnsi"/>
            </w:rPr>
            <w:t>Contents</w:t>
          </w:r>
        </w:p>
        <w:p w14:paraId="5B39966E" w14:textId="1B40EA2A" w:rsidR="009E4A14" w:rsidRPr="005632BD" w:rsidRDefault="00BF501F">
          <w:pPr>
            <w:pStyle w:val="TOC1"/>
            <w:tabs>
              <w:tab w:val="right" w:leader="dot" w:pos="10042"/>
            </w:tabs>
            <w:rPr>
              <w:rFonts w:asciiTheme="minorHAnsi" w:hAnsiTheme="minorHAnsi" w:cstheme="minorHAnsi"/>
              <w:noProof/>
            </w:rPr>
          </w:pPr>
          <w:r w:rsidRPr="005632BD">
            <w:rPr>
              <w:rFonts w:asciiTheme="minorHAnsi" w:hAnsiTheme="minorHAnsi" w:cstheme="minorHAnsi"/>
            </w:rPr>
            <w:fldChar w:fldCharType="begin"/>
          </w:r>
          <w:r w:rsidRPr="005632BD">
            <w:rPr>
              <w:rFonts w:asciiTheme="minorHAnsi" w:hAnsiTheme="minorHAnsi" w:cstheme="minorHAnsi"/>
            </w:rPr>
            <w:instrText xml:space="preserve"> TOC \o "1-3" \h \z \u </w:instrText>
          </w:r>
          <w:r w:rsidRPr="005632BD">
            <w:rPr>
              <w:rFonts w:asciiTheme="minorHAnsi" w:hAnsiTheme="minorHAnsi" w:cstheme="minorHAnsi"/>
            </w:rPr>
            <w:fldChar w:fldCharType="separate"/>
          </w:r>
          <w:hyperlink w:anchor="_Toc528165215" w:history="1">
            <w:r w:rsidR="009E4A14" w:rsidRPr="005632BD">
              <w:rPr>
                <w:rStyle w:val="Hyperlink"/>
                <w:rFonts w:asciiTheme="minorHAnsi" w:hAnsiTheme="minorHAnsi" w:cstheme="minorHAnsi"/>
                <w:noProof/>
              </w:rPr>
              <w:t>Key staff involved in the special consideration process</w:t>
            </w:r>
            <w:r w:rsidR="009E4A14" w:rsidRPr="005632BD">
              <w:rPr>
                <w:rFonts w:asciiTheme="minorHAnsi" w:hAnsiTheme="minorHAnsi" w:cstheme="minorHAnsi"/>
                <w:noProof/>
                <w:webHidden/>
              </w:rPr>
              <w:tab/>
            </w:r>
            <w:r w:rsidR="009E4A14" w:rsidRPr="005632BD">
              <w:rPr>
                <w:rFonts w:asciiTheme="minorHAnsi" w:hAnsiTheme="minorHAnsi" w:cstheme="minorHAnsi"/>
                <w:noProof/>
                <w:webHidden/>
              </w:rPr>
              <w:fldChar w:fldCharType="begin"/>
            </w:r>
            <w:r w:rsidR="009E4A14" w:rsidRPr="005632BD">
              <w:rPr>
                <w:rFonts w:asciiTheme="minorHAnsi" w:hAnsiTheme="minorHAnsi" w:cstheme="minorHAnsi"/>
                <w:noProof/>
                <w:webHidden/>
              </w:rPr>
              <w:instrText xml:space="preserve"> PAGEREF _Toc528165215 \h </w:instrText>
            </w:r>
            <w:r w:rsidR="009E4A14" w:rsidRPr="005632BD">
              <w:rPr>
                <w:rFonts w:asciiTheme="minorHAnsi" w:hAnsiTheme="minorHAnsi" w:cstheme="minorHAnsi"/>
                <w:noProof/>
                <w:webHidden/>
              </w:rPr>
            </w:r>
            <w:r w:rsidR="009E4A14" w:rsidRPr="005632BD">
              <w:rPr>
                <w:rFonts w:asciiTheme="minorHAnsi" w:hAnsiTheme="minorHAnsi" w:cstheme="minorHAnsi"/>
                <w:noProof/>
                <w:webHidden/>
              </w:rPr>
              <w:fldChar w:fldCharType="separate"/>
            </w:r>
            <w:r w:rsidR="009E4A14" w:rsidRPr="005632BD">
              <w:rPr>
                <w:rFonts w:asciiTheme="minorHAnsi" w:hAnsiTheme="minorHAnsi" w:cstheme="minorHAnsi"/>
                <w:noProof/>
                <w:webHidden/>
              </w:rPr>
              <w:t>3</w:t>
            </w:r>
            <w:r w:rsidR="009E4A14" w:rsidRPr="005632BD">
              <w:rPr>
                <w:rFonts w:asciiTheme="minorHAnsi" w:hAnsiTheme="minorHAnsi" w:cstheme="minorHAnsi"/>
                <w:noProof/>
                <w:webHidden/>
              </w:rPr>
              <w:fldChar w:fldCharType="end"/>
            </w:r>
          </w:hyperlink>
        </w:p>
        <w:p w14:paraId="4B4CF3F2" w14:textId="418CF741" w:rsidR="009E4A14" w:rsidRPr="005632BD" w:rsidRDefault="00B42C2E">
          <w:pPr>
            <w:pStyle w:val="TOC1"/>
            <w:tabs>
              <w:tab w:val="right" w:leader="dot" w:pos="10042"/>
            </w:tabs>
            <w:rPr>
              <w:rFonts w:asciiTheme="minorHAnsi" w:hAnsiTheme="minorHAnsi" w:cstheme="minorHAnsi"/>
              <w:noProof/>
            </w:rPr>
          </w:pPr>
          <w:hyperlink w:anchor="_Toc528165216" w:history="1">
            <w:r w:rsidR="009E4A14" w:rsidRPr="005632BD">
              <w:rPr>
                <w:rStyle w:val="Hyperlink"/>
                <w:rFonts w:asciiTheme="minorHAnsi" w:hAnsiTheme="minorHAnsi" w:cstheme="minorHAnsi"/>
                <w:noProof/>
              </w:rPr>
              <w:t>What is special consideration?</w:t>
            </w:r>
            <w:r w:rsidR="009E4A14" w:rsidRPr="005632BD">
              <w:rPr>
                <w:rFonts w:asciiTheme="minorHAnsi" w:hAnsiTheme="minorHAnsi" w:cstheme="minorHAnsi"/>
                <w:noProof/>
                <w:webHidden/>
              </w:rPr>
              <w:tab/>
            </w:r>
            <w:r w:rsidR="009E4A14" w:rsidRPr="005632BD">
              <w:rPr>
                <w:rFonts w:asciiTheme="minorHAnsi" w:hAnsiTheme="minorHAnsi" w:cstheme="minorHAnsi"/>
                <w:noProof/>
                <w:webHidden/>
              </w:rPr>
              <w:fldChar w:fldCharType="begin"/>
            </w:r>
            <w:r w:rsidR="009E4A14" w:rsidRPr="005632BD">
              <w:rPr>
                <w:rFonts w:asciiTheme="minorHAnsi" w:hAnsiTheme="minorHAnsi" w:cstheme="minorHAnsi"/>
                <w:noProof/>
                <w:webHidden/>
              </w:rPr>
              <w:instrText xml:space="preserve"> PAGEREF _Toc528165216 \h </w:instrText>
            </w:r>
            <w:r w:rsidR="009E4A14" w:rsidRPr="005632BD">
              <w:rPr>
                <w:rFonts w:asciiTheme="minorHAnsi" w:hAnsiTheme="minorHAnsi" w:cstheme="minorHAnsi"/>
                <w:noProof/>
                <w:webHidden/>
              </w:rPr>
            </w:r>
            <w:r w:rsidR="009E4A14" w:rsidRPr="005632BD">
              <w:rPr>
                <w:rFonts w:asciiTheme="minorHAnsi" w:hAnsiTheme="minorHAnsi" w:cstheme="minorHAnsi"/>
                <w:noProof/>
                <w:webHidden/>
              </w:rPr>
              <w:fldChar w:fldCharType="separate"/>
            </w:r>
            <w:r w:rsidR="009E4A14" w:rsidRPr="005632BD">
              <w:rPr>
                <w:rFonts w:asciiTheme="minorHAnsi" w:hAnsiTheme="minorHAnsi" w:cstheme="minorHAnsi"/>
                <w:noProof/>
                <w:webHidden/>
              </w:rPr>
              <w:t>5</w:t>
            </w:r>
            <w:r w:rsidR="009E4A14" w:rsidRPr="005632BD">
              <w:rPr>
                <w:rFonts w:asciiTheme="minorHAnsi" w:hAnsiTheme="minorHAnsi" w:cstheme="minorHAnsi"/>
                <w:noProof/>
                <w:webHidden/>
              </w:rPr>
              <w:fldChar w:fldCharType="end"/>
            </w:r>
          </w:hyperlink>
        </w:p>
        <w:p w14:paraId="623759A9" w14:textId="5C8888B7" w:rsidR="009E4A14" w:rsidRPr="005632BD" w:rsidRDefault="00B42C2E">
          <w:pPr>
            <w:pStyle w:val="TOC1"/>
            <w:tabs>
              <w:tab w:val="right" w:leader="dot" w:pos="10042"/>
            </w:tabs>
            <w:rPr>
              <w:rFonts w:asciiTheme="minorHAnsi" w:hAnsiTheme="minorHAnsi" w:cstheme="minorHAnsi"/>
              <w:noProof/>
            </w:rPr>
          </w:pPr>
          <w:hyperlink w:anchor="_Toc528165217" w:history="1">
            <w:r w:rsidR="009E4A14" w:rsidRPr="005632BD">
              <w:rPr>
                <w:rStyle w:val="Hyperlink"/>
                <w:rFonts w:asciiTheme="minorHAnsi" w:hAnsiTheme="minorHAnsi" w:cstheme="minorHAnsi"/>
                <w:noProof/>
              </w:rPr>
              <w:t>Purpose of the policy</w:t>
            </w:r>
            <w:r w:rsidR="009E4A14" w:rsidRPr="005632BD">
              <w:rPr>
                <w:rFonts w:asciiTheme="minorHAnsi" w:hAnsiTheme="minorHAnsi" w:cstheme="minorHAnsi"/>
                <w:noProof/>
                <w:webHidden/>
              </w:rPr>
              <w:tab/>
            </w:r>
            <w:r w:rsidR="009E4A14" w:rsidRPr="005632BD">
              <w:rPr>
                <w:rFonts w:asciiTheme="minorHAnsi" w:hAnsiTheme="minorHAnsi" w:cstheme="minorHAnsi"/>
                <w:noProof/>
                <w:webHidden/>
              </w:rPr>
              <w:fldChar w:fldCharType="begin"/>
            </w:r>
            <w:r w:rsidR="009E4A14" w:rsidRPr="005632BD">
              <w:rPr>
                <w:rFonts w:asciiTheme="minorHAnsi" w:hAnsiTheme="minorHAnsi" w:cstheme="minorHAnsi"/>
                <w:noProof/>
                <w:webHidden/>
              </w:rPr>
              <w:instrText xml:space="preserve"> PAGEREF _Toc528165217 \h </w:instrText>
            </w:r>
            <w:r w:rsidR="009E4A14" w:rsidRPr="005632BD">
              <w:rPr>
                <w:rFonts w:asciiTheme="minorHAnsi" w:hAnsiTheme="minorHAnsi" w:cstheme="minorHAnsi"/>
                <w:noProof/>
                <w:webHidden/>
              </w:rPr>
            </w:r>
            <w:r w:rsidR="009E4A14" w:rsidRPr="005632BD">
              <w:rPr>
                <w:rFonts w:asciiTheme="minorHAnsi" w:hAnsiTheme="minorHAnsi" w:cstheme="minorHAnsi"/>
                <w:noProof/>
                <w:webHidden/>
              </w:rPr>
              <w:fldChar w:fldCharType="separate"/>
            </w:r>
            <w:r w:rsidR="009E4A14" w:rsidRPr="005632BD">
              <w:rPr>
                <w:rFonts w:asciiTheme="minorHAnsi" w:hAnsiTheme="minorHAnsi" w:cstheme="minorHAnsi"/>
                <w:noProof/>
                <w:webHidden/>
              </w:rPr>
              <w:t>5</w:t>
            </w:r>
            <w:r w:rsidR="009E4A14" w:rsidRPr="005632BD">
              <w:rPr>
                <w:rFonts w:asciiTheme="minorHAnsi" w:hAnsiTheme="minorHAnsi" w:cstheme="minorHAnsi"/>
                <w:noProof/>
                <w:webHidden/>
              </w:rPr>
              <w:fldChar w:fldCharType="end"/>
            </w:r>
          </w:hyperlink>
        </w:p>
        <w:p w14:paraId="0077A4EE" w14:textId="7BBB934F" w:rsidR="009E4A14" w:rsidRPr="005632BD" w:rsidRDefault="00B42C2E">
          <w:pPr>
            <w:pStyle w:val="TOC1"/>
            <w:tabs>
              <w:tab w:val="right" w:leader="dot" w:pos="10042"/>
            </w:tabs>
            <w:rPr>
              <w:rFonts w:asciiTheme="minorHAnsi" w:hAnsiTheme="minorHAnsi" w:cstheme="minorHAnsi"/>
              <w:noProof/>
            </w:rPr>
          </w:pPr>
          <w:hyperlink w:anchor="_Toc528165218" w:history="1">
            <w:r w:rsidR="009E4A14" w:rsidRPr="005632BD">
              <w:rPr>
                <w:rStyle w:val="Hyperlink"/>
                <w:rFonts w:asciiTheme="minorHAnsi" w:hAnsiTheme="minorHAnsi" w:cstheme="minorHAnsi"/>
                <w:noProof/>
              </w:rPr>
              <w:t>Eligibility for special consideration</w:t>
            </w:r>
            <w:r w:rsidR="009E4A14" w:rsidRPr="005632BD">
              <w:rPr>
                <w:rFonts w:asciiTheme="minorHAnsi" w:hAnsiTheme="minorHAnsi" w:cstheme="minorHAnsi"/>
                <w:noProof/>
                <w:webHidden/>
              </w:rPr>
              <w:tab/>
            </w:r>
            <w:r w:rsidR="009E4A14" w:rsidRPr="005632BD">
              <w:rPr>
                <w:rFonts w:asciiTheme="minorHAnsi" w:hAnsiTheme="minorHAnsi" w:cstheme="minorHAnsi"/>
                <w:noProof/>
                <w:webHidden/>
              </w:rPr>
              <w:fldChar w:fldCharType="begin"/>
            </w:r>
            <w:r w:rsidR="009E4A14" w:rsidRPr="005632BD">
              <w:rPr>
                <w:rFonts w:asciiTheme="minorHAnsi" w:hAnsiTheme="minorHAnsi" w:cstheme="minorHAnsi"/>
                <w:noProof/>
                <w:webHidden/>
              </w:rPr>
              <w:instrText xml:space="preserve"> PAGEREF _Toc528165218 \h </w:instrText>
            </w:r>
            <w:r w:rsidR="009E4A14" w:rsidRPr="005632BD">
              <w:rPr>
                <w:rFonts w:asciiTheme="minorHAnsi" w:hAnsiTheme="minorHAnsi" w:cstheme="minorHAnsi"/>
                <w:noProof/>
                <w:webHidden/>
              </w:rPr>
            </w:r>
            <w:r w:rsidR="009E4A14" w:rsidRPr="005632BD">
              <w:rPr>
                <w:rFonts w:asciiTheme="minorHAnsi" w:hAnsiTheme="minorHAnsi" w:cstheme="minorHAnsi"/>
                <w:noProof/>
                <w:webHidden/>
              </w:rPr>
              <w:fldChar w:fldCharType="separate"/>
            </w:r>
            <w:r w:rsidR="009E4A14" w:rsidRPr="005632BD">
              <w:rPr>
                <w:rFonts w:asciiTheme="minorHAnsi" w:hAnsiTheme="minorHAnsi" w:cstheme="minorHAnsi"/>
                <w:noProof/>
                <w:webHidden/>
              </w:rPr>
              <w:t>5</w:t>
            </w:r>
            <w:r w:rsidR="009E4A14" w:rsidRPr="005632BD">
              <w:rPr>
                <w:rFonts w:asciiTheme="minorHAnsi" w:hAnsiTheme="minorHAnsi" w:cstheme="minorHAnsi"/>
                <w:noProof/>
                <w:webHidden/>
              </w:rPr>
              <w:fldChar w:fldCharType="end"/>
            </w:r>
          </w:hyperlink>
        </w:p>
        <w:p w14:paraId="08FEED98" w14:textId="110563A6" w:rsidR="009E4A14" w:rsidRPr="005632BD" w:rsidRDefault="00B42C2E">
          <w:pPr>
            <w:pStyle w:val="TOC2"/>
            <w:tabs>
              <w:tab w:val="right" w:leader="dot" w:pos="10042"/>
            </w:tabs>
            <w:rPr>
              <w:rFonts w:asciiTheme="minorHAnsi" w:hAnsiTheme="minorHAnsi" w:cstheme="minorHAnsi"/>
              <w:noProof/>
            </w:rPr>
          </w:pPr>
          <w:hyperlink w:anchor="_Toc528165219" w:history="1">
            <w:r w:rsidR="009E4A14" w:rsidRPr="005632BD">
              <w:rPr>
                <w:rStyle w:val="Hyperlink"/>
                <w:rFonts w:asciiTheme="minorHAnsi" w:hAnsiTheme="minorHAnsi" w:cstheme="minorHAnsi"/>
                <w:noProof/>
              </w:rPr>
              <w:t>Roles and responsibilities</w:t>
            </w:r>
            <w:r w:rsidR="009E4A14" w:rsidRPr="005632BD">
              <w:rPr>
                <w:rFonts w:asciiTheme="minorHAnsi" w:hAnsiTheme="minorHAnsi" w:cstheme="minorHAnsi"/>
                <w:noProof/>
                <w:webHidden/>
              </w:rPr>
              <w:tab/>
            </w:r>
            <w:r w:rsidR="009E4A14" w:rsidRPr="005632BD">
              <w:rPr>
                <w:rFonts w:asciiTheme="minorHAnsi" w:hAnsiTheme="minorHAnsi" w:cstheme="minorHAnsi"/>
                <w:noProof/>
                <w:webHidden/>
              </w:rPr>
              <w:fldChar w:fldCharType="begin"/>
            </w:r>
            <w:r w:rsidR="009E4A14" w:rsidRPr="005632BD">
              <w:rPr>
                <w:rFonts w:asciiTheme="minorHAnsi" w:hAnsiTheme="minorHAnsi" w:cstheme="minorHAnsi"/>
                <w:noProof/>
                <w:webHidden/>
              </w:rPr>
              <w:instrText xml:space="preserve"> PAGEREF _Toc528165219 \h </w:instrText>
            </w:r>
            <w:r w:rsidR="009E4A14" w:rsidRPr="005632BD">
              <w:rPr>
                <w:rFonts w:asciiTheme="minorHAnsi" w:hAnsiTheme="minorHAnsi" w:cstheme="minorHAnsi"/>
                <w:noProof/>
                <w:webHidden/>
              </w:rPr>
            </w:r>
            <w:r w:rsidR="009E4A14" w:rsidRPr="005632BD">
              <w:rPr>
                <w:rFonts w:asciiTheme="minorHAnsi" w:hAnsiTheme="minorHAnsi" w:cstheme="minorHAnsi"/>
                <w:noProof/>
                <w:webHidden/>
              </w:rPr>
              <w:fldChar w:fldCharType="separate"/>
            </w:r>
            <w:r w:rsidR="009E4A14" w:rsidRPr="005632BD">
              <w:rPr>
                <w:rFonts w:asciiTheme="minorHAnsi" w:hAnsiTheme="minorHAnsi" w:cstheme="minorHAnsi"/>
                <w:noProof/>
                <w:webHidden/>
              </w:rPr>
              <w:t>5</w:t>
            </w:r>
            <w:r w:rsidR="009E4A14" w:rsidRPr="005632BD">
              <w:rPr>
                <w:rFonts w:asciiTheme="minorHAnsi" w:hAnsiTheme="minorHAnsi" w:cstheme="minorHAnsi"/>
                <w:noProof/>
                <w:webHidden/>
              </w:rPr>
              <w:fldChar w:fldCharType="end"/>
            </w:r>
          </w:hyperlink>
        </w:p>
        <w:p w14:paraId="36ED9D5D" w14:textId="1A2E8F1C" w:rsidR="009E4A14" w:rsidRPr="005632BD" w:rsidRDefault="00B42C2E">
          <w:pPr>
            <w:pStyle w:val="TOC2"/>
            <w:tabs>
              <w:tab w:val="right" w:leader="dot" w:pos="10042"/>
            </w:tabs>
            <w:rPr>
              <w:rFonts w:asciiTheme="minorHAnsi" w:hAnsiTheme="minorHAnsi" w:cstheme="minorHAnsi"/>
              <w:noProof/>
            </w:rPr>
          </w:pPr>
          <w:hyperlink w:anchor="_Toc528165220" w:history="1">
            <w:r w:rsidR="009E4A14" w:rsidRPr="005632BD">
              <w:rPr>
                <w:rStyle w:val="Hyperlink"/>
                <w:rFonts w:asciiTheme="minorHAnsi" w:hAnsiTheme="minorHAnsi" w:cstheme="minorHAnsi"/>
                <w:noProof/>
              </w:rPr>
              <w:t>Applying for special consideration</w:t>
            </w:r>
            <w:r w:rsidR="009E4A14" w:rsidRPr="005632BD">
              <w:rPr>
                <w:rFonts w:asciiTheme="minorHAnsi" w:hAnsiTheme="minorHAnsi" w:cstheme="minorHAnsi"/>
                <w:noProof/>
                <w:webHidden/>
              </w:rPr>
              <w:tab/>
            </w:r>
            <w:r w:rsidR="009E4A14" w:rsidRPr="005632BD">
              <w:rPr>
                <w:rFonts w:asciiTheme="minorHAnsi" w:hAnsiTheme="minorHAnsi" w:cstheme="minorHAnsi"/>
                <w:noProof/>
                <w:webHidden/>
              </w:rPr>
              <w:fldChar w:fldCharType="begin"/>
            </w:r>
            <w:r w:rsidR="009E4A14" w:rsidRPr="005632BD">
              <w:rPr>
                <w:rFonts w:asciiTheme="minorHAnsi" w:hAnsiTheme="minorHAnsi" w:cstheme="minorHAnsi"/>
                <w:noProof/>
                <w:webHidden/>
              </w:rPr>
              <w:instrText xml:space="preserve"> PAGEREF _Toc528165220 \h </w:instrText>
            </w:r>
            <w:r w:rsidR="009E4A14" w:rsidRPr="005632BD">
              <w:rPr>
                <w:rFonts w:asciiTheme="minorHAnsi" w:hAnsiTheme="minorHAnsi" w:cstheme="minorHAnsi"/>
                <w:noProof/>
                <w:webHidden/>
              </w:rPr>
            </w:r>
            <w:r w:rsidR="009E4A14" w:rsidRPr="005632BD">
              <w:rPr>
                <w:rFonts w:asciiTheme="minorHAnsi" w:hAnsiTheme="minorHAnsi" w:cstheme="minorHAnsi"/>
                <w:noProof/>
                <w:webHidden/>
              </w:rPr>
              <w:fldChar w:fldCharType="separate"/>
            </w:r>
            <w:r w:rsidR="009E4A14" w:rsidRPr="005632BD">
              <w:rPr>
                <w:rFonts w:asciiTheme="minorHAnsi" w:hAnsiTheme="minorHAnsi" w:cstheme="minorHAnsi"/>
                <w:noProof/>
                <w:webHidden/>
              </w:rPr>
              <w:t>6</w:t>
            </w:r>
            <w:r w:rsidR="009E4A14" w:rsidRPr="005632BD">
              <w:rPr>
                <w:rFonts w:asciiTheme="minorHAnsi" w:hAnsiTheme="minorHAnsi" w:cstheme="minorHAnsi"/>
                <w:noProof/>
                <w:webHidden/>
              </w:rPr>
              <w:fldChar w:fldCharType="end"/>
            </w:r>
          </w:hyperlink>
        </w:p>
        <w:p w14:paraId="54BAC027" w14:textId="0ADE0CAA" w:rsidR="009E4A14" w:rsidRPr="005632BD" w:rsidRDefault="00B42C2E">
          <w:pPr>
            <w:pStyle w:val="TOC1"/>
            <w:tabs>
              <w:tab w:val="right" w:leader="dot" w:pos="10042"/>
            </w:tabs>
            <w:rPr>
              <w:rFonts w:asciiTheme="minorHAnsi" w:hAnsiTheme="minorHAnsi" w:cstheme="minorHAnsi"/>
              <w:noProof/>
            </w:rPr>
          </w:pPr>
          <w:hyperlink w:anchor="_Toc528165221" w:history="1">
            <w:r w:rsidR="009E4A14" w:rsidRPr="005632BD">
              <w:rPr>
                <w:rStyle w:val="Hyperlink"/>
                <w:rFonts w:asciiTheme="minorHAnsi" w:hAnsiTheme="minorHAnsi" w:cstheme="minorHAnsi"/>
                <w:noProof/>
              </w:rPr>
              <w:t>Processing applications for special consideration</w:t>
            </w:r>
            <w:r w:rsidR="009E4A14" w:rsidRPr="005632BD">
              <w:rPr>
                <w:rFonts w:asciiTheme="minorHAnsi" w:hAnsiTheme="minorHAnsi" w:cstheme="minorHAnsi"/>
                <w:noProof/>
                <w:webHidden/>
              </w:rPr>
              <w:tab/>
            </w:r>
            <w:r w:rsidR="009E4A14" w:rsidRPr="005632BD">
              <w:rPr>
                <w:rFonts w:asciiTheme="minorHAnsi" w:hAnsiTheme="minorHAnsi" w:cstheme="minorHAnsi"/>
                <w:noProof/>
                <w:webHidden/>
              </w:rPr>
              <w:fldChar w:fldCharType="begin"/>
            </w:r>
            <w:r w:rsidR="009E4A14" w:rsidRPr="005632BD">
              <w:rPr>
                <w:rFonts w:asciiTheme="minorHAnsi" w:hAnsiTheme="minorHAnsi" w:cstheme="minorHAnsi"/>
                <w:noProof/>
                <w:webHidden/>
              </w:rPr>
              <w:instrText xml:space="preserve"> PAGEREF _Toc528165221 \h </w:instrText>
            </w:r>
            <w:r w:rsidR="009E4A14" w:rsidRPr="005632BD">
              <w:rPr>
                <w:rFonts w:asciiTheme="minorHAnsi" w:hAnsiTheme="minorHAnsi" w:cstheme="minorHAnsi"/>
                <w:noProof/>
                <w:webHidden/>
              </w:rPr>
            </w:r>
            <w:r w:rsidR="009E4A14" w:rsidRPr="005632BD">
              <w:rPr>
                <w:rFonts w:asciiTheme="minorHAnsi" w:hAnsiTheme="minorHAnsi" w:cstheme="minorHAnsi"/>
                <w:noProof/>
                <w:webHidden/>
              </w:rPr>
              <w:fldChar w:fldCharType="separate"/>
            </w:r>
            <w:r w:rsidR="009E4A14" w:rsidRPr="005632BD">
              <w:rPr>
                <w:rFonts w:asciiTheme="minorHAnsi" w:hAnsiTheme="minorHAnsi" w:cstheme="minorHAnsi"/>
                <w:noProof/>
                <w:webHidden/>
              </w:rPr>
              <w:t>7</w:t>
            </w:r>
            <w:r w:rsidR="009E4A14" w:rsidRPr="005632BD">
              <w:rPr>
                <w:rFonts w:asciiTheme="minorHAnsi" w:hAnsiTheme="minorHAnsi" w:cstheme="minorHAnsi"/>
                <w:noProof/>
                <w:webHidden/>
              </w:rPr>
              <w:fldChar w:fldCharType="end"/>
            </w:r>
          </w:hyperlink>
        </w:p>
        <w:p w14:paraId="1B6A85B7" w14:textId="50E970AD" w:rsidR="009E4A14" w:rsidRPr="005632BD" w:rsidRDefault="00B42C2E">
          <w:pPr>
            <w:pStyle w:val="TOC2"/>
            <w:tabs>
              <w:tab w:val="right" w:leader="dot" w:pos="10042"/>
            </w:tabs>
            <w:rPr>
              <w:rFonts w:asciiTheme="minorHAnsi" w:hAnsiTheme="minorHAnsi" w:cstheme="minorHAnsi"/>
              <w:noProof/>
            </w:rPr>
          </w:pPr>
          <w:hyperlink w:anchor="_Toc528165222" w:history="1">
            <w:r w:rsidR="009E4A14" w:rsidRPr="005632BD">
              <w:rPr>
                <w:rStyle w:val="Hyperlink"/>
                <w:rFonts w:asciiTheme="minorHAnsi" w:hAnsiTheme="minorHAnsi" w:cstheme="minorHAnsi"/>
                <w:noProof/>
              </w:rPr>
              <w:t>Roles and responsibilities</w:t>
            </w:r>
            <w:r w:rsidR="009E4A14" w:rsidRPr="005632BD">
              <w:rPr>
                <w:rFonts w:asciiTheme="minorHAnsi" w:hAnsiTheme="minorHAnsi" w:cstheme="minorHAnsi"/>
                <w:noProof/>
                <w:webHidden/>
              </w:rPr>
              <w:tab/>
            </w:r>
            <w:r w:rsidR="009E4A14" w:rsidRPr="005632BD">
              <w:rPr>
                <w:rFonts w:asciiTheme="minorHAnsi" w:hAnsiTheme="minorHAnsi" w:cstheme="minorHAnsi"/>
                <w:noProof/>
                <w:webHidden/>
              </w:rPr>
              <w:fldChar w:fldCharType="begin"/>
            </w:r>
            <w:r w:rsidR="009E4A14" w:rsidRPr="005632BD">
              <w:rPr>
                <w:rFonts w:asciiTheme="minorHAnsi" w:hAnsiTheme="minorHAnsi" w:cstheme="minorHAnsi"/>
                <w:noProof/>
                <w:webHidden/>
              </w:rPr>
              <w:instrText xml:space="preserve"> PAGEREF _Toc528165222 \h </w:instrText>
            </w:r>
            <w:r w:rsidR="009E4A14" w:rsidRPr="005632BD">
              <w:rPr>
                <w:rFonts w:asciiTheme="minorHAnsi" w:hAnsiTheme="minorHAnsi" w:cstheme="minorHAnsi"/>
                <w:noProof/>
                <w:webHidden/>
              </w:rPr>
            </w:r>
            <w:r w:rsidR="009E4A14" w:rsidRPr="005632BD">
              <w:rPr>
                <w:rFonts w:asciiTheme="minorHAnsi" w:hAnsiTheme="minorHAnsi" w:cstheme="minorHAnsi"/>
                <w:noProof/>
                <w:webHidden/>
              </w:rPr>
              <w:fldChar w:fldCharType="separate"/>
            </w:r>
            <w:r w:rsidR="009E4A14" w:rsidRPr="005632BD">
              <w:rPr>
                <w:rFonts w:asciiTheme="minorHAnsi" w:hAnsiTheme="minorHAnsi" w:cstheme="minorHAnsi"/>
                <w:noProof/>
                <w:webHidden/>
              </w:rPr>
              <w:t>7</w:t>
            </w:r>
            <w:r w:rsidR="009E4A14" w:rsidRPr="005632BD">
              <w:rPr>
                <w:rFonts w:asciiTheme="minorHAnsi" w:hAnsiTheme="minorHAnsi" w:cstheme="minorHAnsi"/>
                <w:noProof/>
                <w:webHidden/>
              </w:rPr>
              <w:fldChar w:fldCharType="end"/>
            </w:r>
          </w:hyperlink>
        </w:p>
        <w:p w14:paraId="60988662" w14:textId="3C40BB59" w:rsidR="009E4A14" w:rsidRPr="005632BD" w:rsidRDefault="00B42C2E">
          <w:pPr>
            <w:pStyle w:val="TOC2"/>
            <w:tabs>
              <w:tab w:val="right" w:leader="dot" w:pos="10042"/>
            </w:tabs>
            <w:rPr>
              <w:rFonts w:asciiTheme="minorHAnsi" w:hAnsiTheme="minorHAnsi" w:cstheme="minorHAnsi"/>
              <w:noProof/>
            </w:rPr>
          </w:pPr>
          <w:hyperlink w:anchor="_Toc528165223" w:history="1">
            <w:r w:rsidR="009E4A14" w:rsidRPr="005632BD">
              <w:rPr>
                <w:rStyle w:val="Hyperlink"/>
                <w:rFonts w:asciiTheme="minorHAnsi" w:hAnsiTheme="minorHAnsi" w:cstheme="minorHAnsi"/>
                <w:noProof/>
              </w:rPr>
              <w:t>Submitting applications for special consideration</w:t>
            </w:r>
            <w:r w:rsidR="009E4A14" w:rsidRPr="005632BD">
              <w:rPr>
                <w:rFonts w:asciiTheme="minorHAnsi" w:hAnsiTheme="minorHAnsi" w:cstheme="minorHAnsi"/>
                <w:noProof/>
                <w:webHidden/>
              </w:rPr>
              <w:tab/>
            </w:r>
            <w:r w:rsidR="009E4A14" w:rsidRPr="005632BD">
              <w:rPr>
                <w:rFonts w:asciiTheme="minorHAnsi" w:hAnsiTheme="minorHAnsi" w:cstheme="minorHAnsi"/>
                <w:noProof/>
                <w:webHidden/>
              </w:rPr>
              <w:fldChar w:fldCharType="begin"/>
            </w:r>
            <w:r w:rsidR="009E4A14" w:rsidRPr="005632BD">
              <w:rPr>
                <w:rFonts w:asciiTheme="minorHAnsi" w:hAnsiTheme="minorHAnsi" w:cstheme="minorHAnsi"/>
                <w:noProof/>
                <w:webHidden/>
              </w:rPr>
              <w:instrText xml:space="preserve"> PAGEREF _Toc528165223 \h </w:instrText>
            </w:r>
            <w:r w:rsidR="009E4A14" w:rsidRPr="005632BD">
              <w:rPr>
                <w:rFonts w:asciiTheme="minorHAnsi" w:hAnsiTheme="minorHAnsi" w:cstheme="minorHAnsi"/>
                <w:noProof/>
                <w:webHidden/>
              </w:rPr>
            </w:r>
            <w:r w:rsidR="009E4A14" w:rsidRPr="005632BD">
              <w:rPr>
                <w:rFonts w:asciiTheme="minorHAnsi" w:hAnsiTheme="minorHAnsi" w:cstheme="minorHAnsi"/>
                <w:noProof/>
                <w:webHidden/>
              </w:rPr>
              <w:fldChar w:fldCharType="separate"/>
            </w:r>
            <w:r w:rsidR="009E4A14" w:rsidRPr="005632BD">
              <w:rPr>
                <w:rFonts w:asciiTheme="minorHAnsi" w:hAnsiTheme="minorHAnsi" w:cstheme="minorHAnsi"/>
                <w:noProof/>
                <w:webHidden/>
              </w:rPr>
              <w:t>7</w:t>
            </w:r>
            <w:r w:rsidR="009E4A14" w:rsidRPr="005632BD">
              <w:rPr>
                <w:rFonts w:asciiTheme="minorHAnsi" w:hAnsiTheme="minorHAnsi" w:cstheme="minorHAnsi"/>
                <w:noProof/>
                <w:webHidden/>
              </w:rPr>
              <w:fldChar w:fldCharType="end"/>
            </w:r>
          </w:hyperlink>
        </w:p>
        <w:p w14:paraId="566853B0" w14:textId="4E17E80F" w:rsidR="009E4A14" w:rsidRPr="005632BD" w:rsidRDefault="00B42C2E">
          <w:pPr>
            <w:pStyle w:val="TOC3"/>
            <w:tabs>
              <w:tab w:val="right" w:leader="dot" w:pos="10042"/>
            </w:tabs>
            <w:rPr>
              <w:rFonts w:asciiTheme="minorHAnsi" w:hAnsiTheme="minorHAnsi" w:cstheme="minorHAnsi"/>
              <w:noProof/>
            </w:rPr>
          </w:pPr>
          <w:hyperlink w:anchor="_Toc528165224" w:history="1">
            <w:r w:rsidR="009E4A14" w:rsidRPr="005632BD">
              <w:rPr>
                <w:rStyle w:val="Hyperlink"/>
                <w:rFonts w:asciiTheme="minorHAnsi" w:hAnsiTheme="minorHAnsi" w:cstheme="minorHAnsi"/>
                <w:noProof/>
              </w:rPr>
              <w:t>Timetabled written exams</w:t>
            </w:r>
            <w:r w:rsidR="009E4A14" w:rsidRPr="005632BD">
              <w:rPr>
                <w:rFonts w:asciiTheme="minorHAnsi" w:hAnsiTheme="minorHAnsi" w:cstheme="minorHAnsi"/>
                <w:noProof/>
                <w:webHidden/>
              </w:rPr>
              <w:tab/>
            </w:r>
            <w:r w:rsidR="009E4A14" w:rsidRPr="005632BD">
              <w:rPr>
                <w:rFonts w:asciiTheme="minorHAnsi" w:hAnsiTheme="minorHAnsi" w:cstheme="minorHAnsi"/>
                <w:noProof/>
                <w:webHidden/>
              </w:rPr>
              <w:fldChar w:fldCharType="begin"/>
            </w:r>
            <w:r w:rsidR="009E4A14" w:rsidRPr="005632BD">
              <w:rPr>
                <w:rFonts w:asciiTheme="minorHAnsi" w:hAnsiTheme="minorHAnsi" w:cstheme="minorHAnsi"/>
                <w:noProof/>
                <w:webHidden/>
              </w:rPr>
              <w:instrText xml:space="preserve"> PAGEREF _Toc528165224 \h </w:instrText>
            </w:r>
            <w:r w:rsidR="009E4A14" w:rsidRPr="005632BD">
              <w:rPr>
                <w:rFonts w:asciiTheme="minorHAnsi" w:hAnsiTheme="minorHAnsi" w:cstheme="minorHAnsi"/>
                <w:noProof/>
                <w:webHidden/>
              </w:rPr>
            </w:r>
            <w:r w:rsidR="009E4A14" w:rsidRPr="005632BD">
              <w:rPr>
                <w:rFonts w:asciiTheme="minorHAnsi" w:hAnsiTheme="minorHAnsi" w:cstheme="minorHAnsi"/>
                <w:noProof/>
                <w:webHidden/>
              </w:rPr>
              <w:fldChar w:fldCharType="separate"/>
            </w:r>
            <w:r w:rsidR="009E4A14" w:rsidRPr="005632BD">
              <w:rPr>
                <w:rFonts w:asciiTheme="minorHAnsi" w:hAnsiTheme="minorHAnsi" w:cstheme="minorHAnsi"/>
                <w:noProof/>
                <w:webHidden/>
              </w:rPr>
              <w:t>7</w:t>
            </w:r>
            <w:r w:rsidR="009E4A14" w:rsidRPr="005632BD">
              <w:rPr>
                <w:rFonts w:asciiTheme="minorHAnsi" w:hAnsiTheme="minorHAnsi" w:cstheme="minorHAnsi"/>
                <w:noProof/>
                <w:webHidden/>
              </w:rPr>
              <w:fldChar w:fldCharType="end"/>
            </w:r>
          </w:hyperlink>
        </w:p>
        <w:p w14:paraId="7B5F6AF7" w14:textId="3659EF8C" w:rsidR="009E4A14" w:rsidRPr="005632BD" w:rsidRDefault="00B42C2E">
          <w:pPr>
            <w:pStyle w:val="TOC3"/>
            <w:tabs>
              <w:tab w:val="right" w:leader="dot" w:pos="10042"/>
            </w:tabs>
            <w:rPr>
              <w:rFonts w:asciiTheme="minorHAnsi" w:hAnsiTheme="minorHAnsi" w:cstheme="minorHAnsi"/>
              <w:noProof/>
            </w:rPr>
          </w:pPr>
          <w:hyperlink w:anchor="_Toc528165225" w:history="1">
            <w:r w:rsidR="009E4A14" w:rsidRPr="005632BD">
              <w:rPr>
                <w:rStyle w:val="Hyperlink"/>
                <w:rFonts w:asciiTheme="minorHAnsi" w:hAnsiTheme="minorHAnsi" w:cstheme="minorHAnsi"/>
                <w:noProof/>
              </w:rPr>
              <w:t>Internally assessed work</w:t>
            </w:r>
            <w:r w:rsidR="009E4A14" w:rsidRPr="005632BD">
              <w:rPr>
                <w:rFonts w:asciiTheme="minorHAnsi" w:hAnsiTheme="minorHAnsi" w:cstheme="minorHAnsi"/>
                <w:noProof/>
                <w:webHidden/>
              </w:rPr>
              <w:tab/>
            </w:r>
            <w:r w:rsidR="009E4A14" w:rsidRPr="005632BD">
              <w:rPr>
                <w:rFonts w:asciiTheme="minorHAnsi" w:hAnsiTheme="minorHAnsi" w:cstheme="minorHAnsi"/>
                <w:noProof/>
                <w:webHidden/>
              </w:rPr>
              <w:fldChar w:fldCharType="begin"/>
            </w:r>
            <w:r w:rsidR="009E4A14" w:rsidRPr="005632BD">
              <w:rPr>
                <w:rFonts w:asciiTheme="minorHAnsi" w:hAnsiTheme="minorHAnsi" w:cstheme="minorHAnsi"/>
                <w:noProof/>
                <w:webHidden/>
              </w:rPr>
              <w:instrText xml:space="preserve"> PAGEREF _Toc528165225 \h </w:instrText>
            </w:r>
            <w:r w:rsidR="009E4A14" w:rsidRPr="005632BD">
              <w:rPr>
                <w:rFonts w:asciiTheme="minorHAnsi" w:hAnsiTheme="minorHAnsi" w:cstheme="minorHAnsi"/>
                <w:noProof/>
                <w:webHidden/>
              </w:rPr>
            </w:r>
            <w:r w:rsidR="009E4A14" w:rsidRPr="005632BD">
              <w:rPr>
                <w:rFonts w:asciiTheme="minorHAnsi" w:hAnsiTheme="minorHAnsi" w:cstheme="minorHAnsi"/>
                <w:noProof/>
                <w:webHidden/>
              </w:rPr>
              <w:fldChar w:fldCharType="separate"/>
            </w:r>
            <w:r w:rsidR="009E4A14" w:rsidRPr="005632BD">
              <w:rPr>
                <w:rFonts w:asciiTheme="minorHAnsi" w:hAnsiTheme="minorHAnsi" w:cstheme="minorHAnsi"/>
                <w:noProof/>
                <w:webHidden/>
              </w:rPr>
              <w:t>8</w:t>
            </w:r>
            <w:r w:rsidR="009E4A14" w:rsidRPr="005632BD">
              <w:rPr>
                <w:rFonts w:asciiTheme="minorHAnsi" w:hAnsiTheme="minorHAnsi" w:cstheme="minorHAnsi"/>
                <w:noProof/>
                <w:webHidden/>
              </w:rPr>
              <w:fldChar w:fldCharType="end"/>
            </w:r>
          </w:hyperlink>
        </w:p>
        <w:p w14:paraId="16977261" w14:textId="4D051AF3" w:rsidR="009E4A14" w:rsidRPr="005632BD" w:rsidRDefault="00B42C2E">
          <w:pPr>
            <w:pStyle w:val="TOC3"/>
            <w:tabs>
              <w:tab w:val="right" w:leader="dot" w:pos="10042"/>
            </w:tabs>
            <w:rPr>
              <w:rFonts w:asciiTheme="minorHAnsi" w:hAnsiTheme="minorHAnsi" w:cstheme="minorHAnsi"/>
              <w:noProof/>
            </w:rPr>
          </w:pPr>
          <w:hyperlink w:anchor="_Toc528165226" w:history="1">
            <w:r w:rsidR="009E4A14" w:rsidRPr="005632BD">
              <w:rPr>
                <w:rStyle w:val="Hyperlink"/>
                <w:rFonts w:asciiTheme="minorHAnsi" w:eastAsiaTheme="minorHAnsi" w:hAnsiTheme="minorHAnsi" w:cstheme="minorHAnsi"/>
                <w:noProof/>
              </w:rPr>
              <w:t>Post assessment adjustments – vocational qualifications</w:t>
            </w:r>
            <w:r w:rsidR="009E4A14" w:rsidRPr="005632BD">
              <w:rPr>
                <w:rFonts w:asciiTheme="minorHAnsi" w:hAnsiTheme="minorHAnsi" w:cstheme="minorHAnsi"/>
                <w:noProof/>
                <w:webHidden/>
              </w:rPr>
              <w:tab/>
            </w:r>
            <w:r w:rsidR="009E4A14" w:rsidRPr="005632BD">
              <w:rPr>
                <w:rFonts w:asciiTheme="minorHAnsi" w:hAnsiTheme="minorHAnsi" w:cstheme="minorHAnsi"/>
                <w:noProof/>
                <w:webHidden/>
              </w:rPr>
              <w:fldChar w:fldCharType="begin"/>
            </w:r>
            <w:r w:rsidR="009E4A14" w:rsidRPr="005632BD">
              <w:rPr>
                <w:rFonts w:asciiTheme="minorHAnsi" w:hAnsiTheme="minorHAnsi" w:cstheme="minorHAnsi"/>
                <w:noProof/>
                <w:webHidden/>
              </w:rPr>
              <w:instrText xml:space="preserve"> PAGEREF _Toc528165226 \h </w:instrText>
            </w:r>
            <w:r w:rsidR="009E4A14" w:rsidRPr="005632BD">
              <w:rPr>
                <w:rFonts w:asciiTheme="minorHAnsi" w:hAnsiTheme="minorHAnsi" w:cstheme="minorHAnsi"/>
                <w:noProof/>
                <w:webHidden/>
              </w:rPr>
            </w:r>
            <w:r w:rsidR="009E4A14" w:rsidRPr="005632BD">
              <w:rPr>
                <w:rFonts w:asciiTheme="minorHAnsi" w:hAnsiTheme="minorHAnsi" w:cstheme="minorHAnsi"/>
                <w:noProof/>
                <w:webHidden/>
              </w:rPr>
              <w:fldChar w:fldCharType="separate"/>
            </w:r>
            <w:r w:rsidR="009E4A14" w:rsidRPr="005632BD">
              <w:rPr>
                <w:rFonts w:asciiTheme="minorHAnsi" w:hAnsiTheme="minorHAnsi" w:cstheme="minorHAnsi"/>
                <w:noProof/>
                <w:webHidden/>
              </w:rPr>
              <w:t>8</w:t>
            </w:r>
            <w:r w:rsidR="009E4A14" w:rsidRPr="005632BD">
              <w:rPr>
                <w:rFonts w:asciiTheme="minorHAnsi" w:hAnsiTheme="minorHAnsi" w:cstheme="minorHAnsi"/>
                <w:noProof/>
                <w:webHidden/>
              </w:rPr>
              <w:fldChar w:fldCharType="end"/>
            </w:r>
          </w:hyperlink>
        </w:p>
        <w:p w14:paraId="4B0BB566" w14:textId="4B6557CF" w:rsidR="009E4A14" w:rsidRPr="005632BD" w:rsidRDefault="00B42C2E">
          <w:pPr>
            <w:pStyle w:val="TOC3"/>
            <w:tabs>
              <w:tab w:val="right" w:leader="dot" w:pos="10042"/>
            </w:tabs>
            <w:rPr>
              <w:rFonts w:asciiTheme="minorHAnsi" w:hAnsiTheme="minorHAnsi" w:cstheme="minorHAnsi"/>
              <w:noProof/>
            </w:rPr>
          </w:pPr>
          <w:hyperlink w:anchor="_Toc528165227" w:history="1">
            <w:r w:rsidR="009E4A14" w:rsidRPr="005632BD">
              <w:rPr>
                <w:rStyle w:val="Hyperlink"/>
                <w:rFonts w:asciiTheme="minorHAnsi" w:eastAsiaTheme="minorHAnsi" w:hAnsiTheme="minorHAnsi" w:cstheme="minorHAnsi"/>
                <w:noProof/>
              </w:rPr>
              <w:t>Private candidates</w:t>
            </w:r>
            <w:r w:rsidR="009E4A14" w:rsidRPr="005632BD">
              <w:rPr>
                <w:rFonts w:asciiTheme="minorHAnsi" w:hAnsiTheme="minorHAnsi" w:cstheme="minorHAnsi"/>
                <w:noProof/>
                <w:webHidden/>
              </w:rPr>
              <w:tab/>
            </w:r>
            <w:r w:rsidR="009E4A14" w:rsidRPr="005632BD">
              <w:rPr>
                <w:rFonts w:asciiTheme="minorHAnsi" w:hAnsiTheme="minorHAnsi" w:cstheme="minorHAnsi"/>
                <w:noProof/>
                <w:webHidden/>
              </w:rPr>
              <w:fldChar w:fldCharType="begin"/>
            </w:r>
            <w:r w:rsidR="009E4A14" w:rsidRPr="005632BD">
              <w:rPr>
                <w:rFonts w:asciiTheme="minorHAnsi" w:hAnsiTheme="minorHAnsi" w:cstheme="minorHAnsi"/>
                <w:noProof/>
                <w:webHidden/>
              </w:rPr>
              <w:instrText xml:space="preserve"> PAGEREF _Toc528165227 \h </w:instrText>
            </w:r>
            <w:r w:rsidR="009E4A14" w:rsidRPr="005632BD">
              <w:rPr>
                <w:rFonts w:asciiTheme="minorHAnsi" w:hAnsiTheme="minorHAnsi" w:cstheme="minorHAnsi"/>
                <w:noProof/>
                <w:webHidden/>
              </w:rPr>
            </w:r>
            <w:r w:rsidR="009E4A14" w:rsidRPr="005632BD">
              <w:rPr>
                <w:rFonts w:asciiTheme="minorHAnsi" w:hAnsiTheme="minorHAnsi" w:cstheme="minorHAnsi"/>
                <w:noProof/>
                <w:webHidden/>
              </w:rPr>
              <w:fldChar w:fldCharType="separate"/>
            </w:r>
            <w:r w:rsidR="009E4A14" w:rsidRPr="005632BD">
              <w:rPr>
                <w:rFonts w:asciiTheme="minorHAnsi" w:hAnsiTheme="minorHAnsi" w:cstheme="minorHAnsi"/>
                <w:noProof/>
                <w:webHidden/>
              </w:rPr>
              <w:t>8</w:t>
            </w:r>
            <w:r w:rsidR="009E4A14" w:rsidRPr="005632BD">
              <w:rPr>
                <w:rFonts w:asciiTheme="minorHAnsi" w:hAnsiTheme="minorHAnsi" w:cstheme="minorHAnsi"/>
                <w:noProof/>
                <w:webHidden/>
              </w:rPr>
              <w:fldChar w:fldCharType="end"/>
            </w:r>
          </w:hyperlink>
        </w:p>
        <w:p w14:paraId="22E76B7E" w14:textId="257A2DBE" w:rsidR="00BF501F" w:rsidRPr="00BF501F" w:rsidRDefault="00BF501F" w:rsidP="00BF501F">
          <w:pPr>
            <w:spacing w:line="276" w:lineRule="auto"/>
            <w:rPr>
              <w:rFonts w:ascii="Rockwell" w:hAnsi="Rockwell" w:cs="Arial"/>
            </w:rPr>
          </w:pPr>
          <w:r w:rsidRPr="005632BD">
            <w:rPr>
              <w:rFonts w:asciiTheme="minorHAnsi" w:hAnsiTheme="minorHAnsi" w:cstheme="minorHAnsi"/>
            </w:rPr>
            <w:fldChar w:fldCharType="end"/>
          </w:r>
        </w:p>
      </w:sdtContent>
    </w:sdt>
    <w:p w14:paraId="23137D9E" w14:textId="77777777" w:rsidR="00BF501F" w:rsidRPr="00BF501F" w:rsidRDefault="00BF501F" w:rsidP="00BF501F">
      <w:pPr>
        <w:spacing w:line="276" w:lineRule="auto"/>
        <w:rPr>
          <w:rFonts w:ascii="Rockwell" w:hAnsi="Rockwell" w:cs="Arial"/>
          <w:b/>
          <w:color w:val="FF3300"/>
        </w:rPr>
      </w:pPr>
    </w:p>
    <w:p w14:paraId="3DC6DCC2" w14:textId="28FE858A" w:rsidR="00BF501F" w:rsidRPr="00BF501F" w:rsidRDefault="00BF501F" w:rsidP="00BF501F">
      <w:pPr>
        <w:spacing w:after="200" w:line="276" w:lineRule="auto"/>
        <w:rPr>
          <w:rFonts w:ascii="Rockwell" w:eastAsia="Times New Roman" w:hAnsi="Rockwell" w:cs="Times New Roman"/>
          <w:b/>
          <w:color w:val="003399"/>
          <w:sz w:val="28"/>
          <w:szCs w:val="28"/>
        </w:rPr>
      </w:pPr>
      <w:r w:rsidRPr="00BF501F">
        <w:rPr>
          <w:rFonts w:ascii="Rockwell" w:hAnsi="Rockwell"/>
        </w:rPr>
        <w:br w:type="page"/>
      </w:r>
    </w:p>
    <w:p w14:paraId="110FC776" w14:textId="77777777" w:rsidR="00BF501F" w:rsidRPr="005632BD" w:rsidRDefault="00BF501F" w:rsidP="00BF501F">
      <w:pPr>
        <w:pStyle w:val="Headinglevel1"/>
        <w:spacing w:line="276" w:lineRule="auto"/>
        <w:rPr>
          <w:rFonts w:asciiTheme="minorHAnsi" w:hAnsiTheme="minorHAnsi" w:cstheme="minorHAnsi"/>
        </w:rPr>
      </w:pPr>
      <w:bookmarkStart w:id="5" w:name="_Toc528165216"/>
      <w:r w:rsidRPr="005632BD">
        <w:rPr>
          <w:rFonts w:asciiTheme="minorHAnsi" w:hAnsiTheme="minorHAnsi" w:cstheme="minorHAnsi"/>
        </w:rPr>
        <w:lastRenderedPageBreak/>
        <w:t>What is special consideration?</w:t>
      </w:r>
      <w:bookmarkEnd w:id="5"/>
    </w:p>
    <w:p w14:paraId="2563AA33" w14:textId="77777777" w:rsidR="00BF501F" w:rsidRPr="005632BD" w:rsidRDefault="00BF501F" w:rsidP="00CB15F6">
      <w:pPr>
        <w:autoSpaceDE w:val="0"/>
        <w:autoSpaceDN w:val="0"/>
        <w:adjustRightInd w:val="0"/>
        <w:spacing w:after="0" w:line="276" w:lineRule="auto"/>
        <w:jc w:val="both"/>
        <w:rPr>
          <w:rFonts w:asciiTheme="minorHAnsi" w:hAnsiTheme="minorHAnsi" w:cstheme="minorHAnsi"/>
          <w:i/>
          <w:color w:val="000000"/>
        </w:rPr>
      </w:pPr>
      <w:r w:rsidRPr="005632BD">
        <w:rPr>
          <w:rFonts w:asciiTheme="minorHAnsi" w:hAnsiTheme="minorHAnsi" w:cstheme="minorHAnsi"/>
          <w:bCs/>
          <w:i/>
          <w:color w:val="000000"/>
        </w:rPr>
        <w:t>“</w:t>
      </w:r>
      <w:r w:rsidRPr="005632BD">
        <w:rPr>
          <w:rFonts w:asciiTheme="minorHAnsi" w:hAnsiTheme="minorHAnsi" w:cstheme="minorHAnsi"/>
          <w:i/>
          <w:color w:val="000000"/>
        </w:rPr>
        <w:t xml:space="preserve">Special consideration is a post-examination adjustment to a candidate’s mark or grade to reflect temporary illness, temporary injury or some other event outside of the candidate’s control at the time of the assessment, which has had, or is reasonably likely to have had, a material effect on a candidate’s ability to take an assessment or demonstrate his or her normal level of attainment in an assessment.  </w:t>
      </w:r>
    </w:p>
    <w:p w14:paraId="7B090A5C" w14:textId="3A24585D" w:rsidR="00CB15F6" w:rsidRPr="005632BD" w:rsidRDefault="00BF501F" w:rsidP="00CB15F6">
      <w:pPr>
        <w:spacing w:before="120" w:after="0" w:line="276" w:lineRule="auto"/>
        <w:jc w:val="both"/>
        <w:rPr>
          <w:rFonts w:asciiTheme="minorHAnsi" w:hAnsiTheme="minorHAnsi" w:cstheme="minorHAnsi"/>
          <w:i/>
          <w:color w:val="000000"/>
        </w:rPr>
      </w:pPr>
      <w:r w:rsidRPr="005632BD">
        <w:rPr>
          <w:rFonts w:asciiTheme="minorHAnsi" w:hAnsiTheme="minorHAnsi" w:cstheme="minorHAnsi"/>
          <w:i/>
          <w:color w:val="000000"/>
        </w:rPr>
        <w:t>Special consideration can only seek to go some way to assist a candidate affected by a potentially wide range of difficulties, emotional or physical, which may influence performance in examinations.  It cannot remove the difficulty faced by the candidate. There will be situations where candidates should not be entered for an examination. Only minor adjustments can be made to the mark awarded because to do more than this would jeopardize the standard of the examination.”</w:t>
      </w:r>
    </w:p>
    <w:p w14:paraId="3D2C3F8F" w14:textId="47BD7DF4" w:rsidR="00BF501F" w:rsidRPr="005632BD" w:rsidRDefault="00BF501F" w:rsidP="00CB15F6">
      <w:pPr>
        <w:spacing w:line="276" w:lineRule="auto"/>
        <w:jc w:val="right"/>
        <w:rPr>
          <w:rFonts w:asciiTheme="minorHAnsi" w:hAnsiTheme="minorHAnsi" w:cstheme="minorHAnsi"/>
          <w:bCs/>
          <w:sz w:val="20"/>
          <w:szCs w:val="20"/>
        </w:rPr>
      </w:pPr>
      <w:r w:rsidRPr="005632BD">
        <w:rPr>
          <w:rFonts w:asciiTheme="minorHAnsi" w:hAnsiTheme="minorHAnsi" w:cstheme="minorHAnsi"/>
          <w:sz w:val="20"/>
          <w:szCs w:val="20"/>
        </w:rPr>
        <w:t xml:space="preserve">[JCQ </w:t>
      </w:r>
      <w:hyperlink r:id="rId10" w:history="1">
        <w:r w:rsidRPr="005632BD">
          <w:rPr>
            <w:rStyle w:val="Hyperlink"/>
            <w:rFonts w:asciiTheme="minorHAnsi" w:eastAsiaTheme="majorEastAsia" w:hAnsiTheme="minorHAnsi" w:cstheme="minorHAnsi"/>
          </w:rPr>
          <w:t>A guide to the special consideration process</w:t>
        </w:r>
      </w:hyperlink>
      <w:r w:rsidRPr="005632BD">
        <w:rPr>
          <w:rFonts w:asciiTheme="minorHAnsi" w:eastAsiaTheme="majorEastAsia" w:hAnsiTheme="minorHAnsi" w:cstheme="minorHAnsi"/>
          <w:i/>
        </w:rPr>
        <w:t xml:space="preserve"> </w:t>
      </w:r>
      <w:r w:rsidR="00CB15F6" w:rsidRPr="005632BD">
        <w:rPr>
          <w:rFonts w:asciiTheme="minorHAnsi" w:eastAsiaTheme="majorEastAsia" w:hAnsiTheme="minorHAnsi" w:cstheme="minorHAnsi"/>
        </w:rPr>
        <w:t>section</w:t>
      </w:r>
      <w:r w:rsidRPr="005632BD">
        <w:rPr>
          <w:rFonts w:asciiTheme="minorHAnsi" w:eastAsiaTheme="majorEastAsia" w:hAnsiTheme="minorHAnsi" w:cstheme="minorHAnsi"/>
        </w:rPr>
        <w:t xml:space="preserve"> 1</w:t>
      </w:r>
      <w:r w:rsidRPr="005632BD">
        <w:rPr>
          <w:rFonts w:asciiTheme="minorHAnsi" w:hAnsiTheme="minorHAnsi" w:cstheme="minorHAnsi"/>
          <w:bCs/>
          <w:sz w:val="20"/>
          <w:szCs w:val="20"/>
        </w:rPr>
        <w:t>]</w:t>
      </w:r>
    </w:p>
    <w:p w14:paraId="658F35E0" w14:textId="0C068E20" w:rsidR="00BF501F" w:rsidRPr="005632BD" w:rsidRDefault="00BF501F" w:rsidP="00BF501F">
      <w:pPr>
        <w:spacing w:line="276" w:lineRule="auto"/>
        <w:jc w:val="right"/>
        <w:rPr>
          <w:rFonts w:asciiTheme="minorHAnsi" w:hAnsiTheme="minorHAnsi" w:cstheme="minorHAnsi"/>
          <w:sz w:val="24"/>
          <w:szCs w:val="24"/>
        </w:rPr>
      </w:pPr>
      <w:r w:rsidRPr="005632BD">
        <w:rPr>
          <w:rFonts w:asciiTheme="minorHAnsi" w:hAnsiTheme="minorHAnsi" w:cstheme="minorHAnsi"/>
          <w:sz w:val="24"/>
          <w:szCs w:val="24"/>
        </w:rPr>
        <w:t xml:space="preserve">This document is further referred to in this policy as </w:t>
      </w:r>
      <w:hyperlink r:id="rId11" w:history="1">
        <w:r w:rsidRPr="005632BD">
          <w:rPr>
            <w:rStyle w:val="Hyperlink"/>
            <w:rFonts w:asciiTheme="minorHAnsi" w:eastAsiaTheme="majorEastAsia" w:hAnsiTheme="minorHAnsi" w:cstheme="minorHAnsi"/>
            <w:sz w:val="24"/>
            <w:szCs w:val="24"/>
          </w:rPr>
          <w:t>SC</w:t>
        </w:r>
      </w:hyperlink>
    </w:p>
    <w:p w14:paraId="4212C5EA" w14:textId="77777777" w:rsidR="00BF501F" w:rsidRPr="00BF501F" w:rsidRDefault="00BF501F" w:rsidP="00BF501F">
      <w:pPr>
        <w:pStyle w:val="Headinglevel1"/>
        <w:spacing w:line="276" w:lineRule="auto"/>
        <w:rPr>
          <w:rFonts w:ascii="Rockwell" w:hAnsi="Rockwell"/>
        </w:rPr>
      </w:pPr>
      <w:bookmarkStart w:id="6" w:name="_Toc528165217"/>
      <w:r w:rsidRPr="00BF501F">
        <w:rPr>
          <w:rFonts w:ascii="Rockwell" w:hAnsi="Rockwell"/>
        </w:rPr>
        <w:t>Purpose of the policy</w:t>
      </w:r>
      <w:bookmarkEnd w:id="6"/>
    </w:p>
    <w:p w14:paraId="42D9E859" w14:textId="246C9CD1" w:rsidR="00310108" w:rsidRPr="005632BD" w:rsidRDefault="00BF501F" w:rsidP="00BA389A">
      <w:pPr>
        <w:autoSpaceDE w:val="0"/>
        <w:autoSpaceDN w:val="0"/>
        <w:adjustRightInd w:val="0"/>
        <w:spacing w:after="0" w:line="276" w:lineRule="auto"/>
        <w:jc w:val="both"/>
        <w:rPr>
          <w:rFonts w:ascii="Rockwell" w:hAnsi="Rockwell" w:cs="Arial"/>
          <w:i/>
          <w:color w:val="000000"/>
          <w:sz w:val="24"/>
          <w:szCs w:val="24"/>
        </w:rPr>
      </w:pPr>
      <w:r w:rsidRPr="00310108">
        <w:rPr>
          <w:rFonts w:ascii="Rockwell" w:hAnsi="Rockwell" w:cs="Arial"/>
          <w:color w:val="000000"/>
          <w:sz w:val="24"/>
          <w:szCs w:val="24"/>
        </w:rPr>
        <w:t xml:space="preserve">The purpose of this policy is to identify roles and responsibilities in the special consideration process and confirms that </w:t>
      </w:r>
      <w:r w:rsidR="005632BD" w:rsidRPr="005632BD">
        <w:rPr>
          <w:rFonts w:ascii="Rockwell" w:hAnsi="Rockwell" w:cs="Arial"/>
          <w:color w:val="000000"/>
          <w:sz w:val="24"/>
          <w:szCs w:val="24"/>
        </w:rPr>
        <w:t>Penair</w:t>
      </w:r>
      <w:r w:rsidRPr="005632BD">
        <w:rPr>
          <w:rFonts w:ascii="Rockwell" w:hAnsi="Rockwell" w:cs="Arial"/>
          <w:color w:val="000000"/>
          <w:sz w:val="24"/>
          <w:szCs w:val="24"/>
        </w:rPr>
        <w:t xml:space="preserve"> </w:t>
      </w:r>
      <w:r w:rsidR="00CB15F6" w:rsidRPr="005632BD">
        <w:rPr>
          <w:rFonts w:ascii="Rockwell" w:hAnsi="Rockwell" w:cs="Arial"/>
          <w:color w:val="000000"/>
          <w:sz w:val="24"/>
          <w:szCs w:val="24"/>
        </w:rPr>
        <w:t>will</w:t>
      </w:r>
      <w:r w:rsidRPr="005632BD">
        <w:rPr>
          <w:rFonts w:ascii="Rockwell" w:hAnsi="Rockwell" w:cs="Arial"/>
          <w:color w:val="000000"/>
          <w:sz w:val="24"/>
          <w:szCs w:val="24"/>
        </w:rPr>
        <w:t xml:space="preserve"> </w:t>
      </w:r>
      <w:r w:rsidRPr="005632BD">
        <w:rPr>
          <w:rFonts w:ascii="Rockwell" w:hAnsi="Rockwell" w:cs="Arial"/>
          <w:i/>
          <w:color w:val="000000"/>
          <w:sz w:val="24"/>
          <w:szCs w:val="24"/>
        </w:rPr>
        <w:t xml:space="preserve">“submit any applications for special consideration where candidates meet the published criteria.”                                   </w:t>
      </w:r>
    </w:p>
    <w:p w14:paraId="653F7F4B" w14:textId="1DDDF830" w:rsidR="00BF501F" w:rsidRPr="00310108" w:rsidRDefault="00BF501F" w:rsidP="00310108">
      <w:pPr>
        <w:autoSpaceDE w:val="0"/>
        <w:autoSpaceDN w:val="0"/>
        <w:adjustRightInd w:val="0"/>
        <w:spacing w:after="0" w:line="276" w:lineRule="auto"/>
        <w:jc w:val="right"/>
        <w:rPr>
          <w:rFonts w:ascii="Rockwell" w:hAnsi="Rockwell" w:cs="Arial"/>
          <w:i/>
          <w:color w:val="000000"/>
          <w:sz w:val="18"/>
          <w:szCs w:val="18"/>
        </w:rPr>
      </w:pPr>
      <w:r w:rsidRPr="005632BD">
        <w:rPr>
          <w:rFonts w:ascii="Rockwell" w:hAnsi="Rockwell"/>
          <w:sz w:val="20"/>
          <w:szCs w:val="20"/>
        </w:rPr>
        <w:t>[JCQ</w:t>
      </w:r>
      <w:r w:rsidRPr="005632BD">
        <w:rPr>
          <w:rFonts w:ascii="Rockwell" w:hAnsi="Rockwell"/>
          <w:sz w:val="18"/>
          <w:szCs w:val="18"/>
        </w:rPr>
        <w:t xml:space="preserve"> </w:t>
      </w:r>
      <w:hyperlink r:id="rId12" w:history="1">
        <w:r w:rsidRPr="005632BD">
          <w:rPr>
            <w:rStyle w:val="Hyperlink"/>
            <w:rFonts w:ascii="Rockwell Condensed" w:hAnsi="Rockwell Condensed" w:cs="Arial"/>
          </w:rPr>
          <w:t xml:space="preserve">General </w:t>
        </w:r>
        <w:proofErr w:type="gramStart"/>
        <w:r w:rsidRPr="005632BD">
          <w:rPr>
            <w:rStyle w:val="Hyperlink"/>
            <w:rFonts w:ascii="Rockwell Condensed" w:hAnsi="Rockwell Condensed" w:cs="Arial"/>
          </w:rPr>
          <w:t>regulations</w:t>
        </w:r>
        <w:proofErr w:type="gramEnd"/>
        <w:r w:rsidRPr="005632BD">
          <w:rPr>
            <w:rStyle w:val="Hyperlink"/>
            <w:rFonts w:ascii="Rockwell Condensed" w:hAnsi="Rockwell Condensed" w:cs="Arial"/>
          </w:rPr>
          <w:t xml:space="preserve"> for approved centres</w:t>
        </w:r>
      </w:hyperlink>
      <w:r w:rsidRPr="005632BD">
        <w:rPr>
          <w:rFonts w:ascii="Rockwell Condensed" w:hAnsi="Rockwell Condensed" w:cs="Arial"/>
          <w:i/>
        </w:rPr>
        <w:t xml:space="preserve"> </w:t>
      </w:r>
      <w:r w:rsidR="00310108" w:rsidRPr="005632BD">
        <w:rPr>
          <w:rFonts w:ascii="Rockwell Condensed" w:hAnsi="Rockwell Condensed"/>
        </w:rPr>
        <w:t xml:space="preserve">section </w:t>
      </w:r>
      <w:r w:rsidRPr="005632BD">
        <w:rPr>
          <w:rFonts w:ascii="Rockwell Condensed" w:hAnsi="Rockwell Condensed"/>
        </w:rPr>
        <w:t>5</w:t>
      </w:r>
      <w:r w:rsidR="00310108" w:rsidRPr="005632BD">
        <w:rPr>
          <w:rFonts w:ascii="Rockwell Condensed" w:hAnsi="Rockwell Condensed"/>
        </w:rPr>
        <w:t>.</w:t>
      </w:r>
      <w:r w:rsidR="00CB15F6" w:rsidRPr="005632BD">
        <w:rPr>
          <w:rFonts w:ascii="Rockwell Condensed" w:hAnsi="Rockwell Condensed"/>
        </w:rPr>
        <w:t>9</w:t>
      </w:r>
      <w:r w:rsidRPr="005632BD">
        <w:rPr>
          <w:rFonts w:ascii="Rockwell" w:hAnsi="Rockwell"/>
          <w:sz w:val="20"/>
          <w:szCs w:val="20"/>
        </w:rPr>
        <w:t>]</w:t>
      </w:r>
    </w:p>
    <w:p w14:paraId="50033F8E" w14:textId="77777777" w:rsidR="00BF501F" w:rsidRPr="00BF501F" w:rsidRDefault="00BF501F" w:rsidP="00BF501F">
      <w:pPr>
        <w:spacing w:line="276" w:lineRule="auto"/>
        <w:rPr>
          <w:rFonts w:ascii="Rockwell" w:hAnsi="Rockwell" w:cs="Arial"/>
        </w:rPr>
      </w:pPr>
    </w:p>
    <w:p w14:paraId="27AA063A" w14:textId="77777777" w:rsidR="00BF501F" w:rsidRPr="00367D8C" w:rsidRDefault="00BF501F" w:rsidP="00BF501F">
      <w:pPr>
        <w:pStyle w:val="Headinglevel1"/>
        <w:spacing w:line="276" w:lineRule="auto"/>
        <w:rPr>
          <w:rFonts w:asciiTheme="minorHAnsi" w:hAnsiTheme="minorHAnsi" w:cstheme="minorHAnsi"/>
        </w:rPr>
      </w:pPr>
      <w:bookmarkStart w:id="7" w:name="_Toc528165218"/>
      <w:r w:rsidRPr="00367D8C">
        <w:rPr>
          <w:rFonts w:asciiTheme="minorHAnsi" w:hAnsiTheme="minorHAnsi" w:cstheme="minorHAnsi"/>
        </w:rPr>
        <w:t>Eligibility for special consideration</w:t>
      </w:r>
      <w:bookmarkEnd w:id="7"/>
    </w:p>
    <w:p w14:paraId="40BD982A" w14:textId="77777777" w:rsidR="00BF501F" w:rsidRPr="00367D8C" w:rsidRDefault="00BF501F" w:rsidP="00BA389A">
      <w:pPr>
        <w:pStyle w:val="Headinglevel2"/>
        <w:spacing w:before="360" w:line="276" w:lineRule="auto"/>
        <w:rPr>
          <w:rFonts w:asciiTheme="minorHAnsi" w:hAnsiTheme="minorHAnsi" w:cstheme="minorHAnsi"/>
        </w:rPr>
      </w:pPr>
      <w:bookmarkStart w:id="8" w:name="_Toc528165219"/>
      <w:r w:rsidRPr="00367D8C">
        <w:rPr>
          <w:rFonts w:asciiTheme="minorHAnsi" w:hAnsiTheme="minorHAnsi" w:cstheme="minorHAnsi"/>
        </w:rPr>
        <w:t>Roles and responsibilities</w:t>
      </w:r>
      <w:bookmarkEnd w:id="8"/>
    </w:p>
    <w:p w14:paraId="44836CD5" w14:textId="77777777" w:rsidR="00BF501F" w:rsidRPr="00367D8C" w:rsidRDefault="00BF501F" w:rsidP="00BF501F">
      <w:pPr>
        <w:rPr>
          <w:rFonts w:asciiTheme="minorHAnsi" w:hAnsiTheme="minorHAnsi" w:cstheme="minorHAnsi"/>
          <w:b/>
          <w:sz w:val="24"/>
          <w:szCs w:val="24"/>
        </w:rPr>
      </w:pPr>
      <w:r w:rsidRPr="00367D8C">
        <w:rPr>
          <w:rFonts w:asciiTheme="minorHAnsi" w:hAnsiTheme="minorHAnsi" w:cstheme="minorHAnsi"/>
          <w:b/>
          <w:sz w:val="24"/>
          <w:szCs w:val="24"/>
        </w:rPr>
        <w:t>Head of centre</w:t>
      </w:r>
    </w:p>
    <w:p w14:paraId="00F2FE9A" w14:textId="77777777" w:rsidR="00BF501F" w:rsidRPr="00367D8C" w:rsidRDefault="00BF501F" w:rsidP="00FF5F3D">
      <w:pPr>
        <w:pStyle w:val="ListParagraph"/>
        <w:numPr>
          <w:ilvl w:val="0"/>
          <w:numId w:val="4"/>
        </w:numPr>
        <w:spacing w:line="276" w:lineRule="auto"/>
        <w:rPr>
          <w:rFonts w:asciiTheme="minorHAnsi" w:hAnsiTheme="minorHAnsi" w:cstheme="minorHAnsi"/>
          <w:sz w:val="24"/>
          <w:szCs w:val="24"/>
        </w:rPr>
      </w:pPr>
      <w:r w:rsidRPr="00367D8C">
        <w:rPr>
          <w:rFonts w:asciiTheme="minorHAnsi" w:hAnsiTheme="minorHAnsi" w:cstheme="minorHAnsi"/>
          <w:sz w:val="24"/>
          <w:szCs w:val="24"/>
        </w:rPr>
        <w:t xml:space="preserve">Is familiar with the contents, refers to and directs relevant centre staff to the annually updated JCQ publication </w:t>
      </w:r>
      <w:hyperlink r:id="rId13" w:history="1">
        <w:r w:rsidRPr="00367D8C">
          <w:rPr>
            <w:rStyle w:val="Hyperlink"/>
            <w:rFonts w:asciiTheme="minorHAnsi" w:eastAsiaTheme="majorEastAsia" w:hAnsiTheme="minorHAnsi" w:cstheme="minorHAnsi"/>
            <w:sz w:val="24"/>
            <w:szCs w:val="24"/>
          </w:rPr>
          <w:t>SC</w:t>
        </w:r>
      </w:hyperlink>
    </w:p>
    <w:p w14:paraId="051DF78C" w14:textId="05C713E4" w:rsidR="00BF501F" w:rsidRPr="00367D8C" w:rsidRDefault="00BF501F" w:rsidP="00FF5F3D">
      <w:pPr>
        <w:pStyle w:val="ListParagraph"/>
        <w:numPr>
          <w:ilvl w:val="0"/>
          <w:numId w:val="4"/>
        </w:numPr>
        <w:spacing w:line="276" w:lineRule="auto"/>
        <w:rPr>
          <w:rFonts w:asciiTheme="minorHAnsi" w:hAnsiTheme="minorHAnsi" w:cstheme="minorHAnsi"/>
          <w:bCs/>
          <w:color w:val="000000"/>
          <w:sz w:val="24"/>
          <w:szCs w:val="24"/>
        </w:rPr>
      </w:pPr>
      <w:r w:rsidRPr="00367D8C">
        <w:rPr>
          <w:rFonts w:asciiTheme="minorHAnsi" w:hAnsiTheme="minorHAnsi" w:cstheme="minorHAnsi"/>
          <w:color w:val="000000"/>
          <w:sz w:val="24"/>
          <w:szCs w:val="24"/>
        </w:rPr>
        <w:t xml:space="preserve">Ensures that, where relevant and in eligible situations, applications for special consideration </w:t>
      </w:r>
      <w:r w:rsidR="00DB2407" w:rsidRPr="00367D8C">
        <w:rPr>
          <w:rFonts w:asciiTheme="minorHAnsi" w:hAnsiTheme="minorHAnsi" w:cstheme="minorHAnsi"/>
          <w:color w:val="000000"/>
          <w:sz w:val="24"/>
          <w:szCs w:val="24"/>
        </w:rPr>
        <w:t xml:space="preserve">will be </w:t>
      </w:r>
      <w:r w:rsidRPr="00367D8C">
        <w:rPr>
          <w:rFonts w:asciiTheme="minorHAnsi" w:hAnsiTheme="minorHAnsi" w:cstheme="minorHAnsi"/>
          <w:color w:val="000000"/>
          <w:sz w:val="24"/>
          <w:szCs w:val="24"/>
        </w:rPr>
        <w:t xml:space="preserve">submitted to awarding bodies by the exams officer </w:t>
      </w:r>
    </w:p>
    <w:p w14:paraId="69AE5FAB" w14:textId="77777777" w:rsidR="00BF501F" w:rsidRPr="00367D8C" w:rsidRDefault="00BF501F" w:rsidP="00BF501F">
      <w:pPr>
        <w:spacing w:line="276" w:lineRule="auto"/>
        <w:rPr>
          <w:rFonts w:asciiTheme="minorHAnsi" w:hAnsiTheme="minorHAnsi" w:cstheme="minorHAnsi"/>
          <w:b/>
          <w:sz w:val="24"/>
          <w:szCs w:val="24"/>
        </w:rPr>
      </w:pPr>
      <w:r w:rsidRPr="00367D8C">
        <w:rPr>
          <w:rFonts w:asciiTheme="minorHAnsi" w:hAnsiTheme="minorHAnsi" w:cstheme="minorHAnsi"/>
          <w:b/>
          <w:sz w:val="24"/>
          <w:szCs w:val="24"/>
        </w:rPr>
        <w:t>Exams officer</w:t>
      </w:r>
    </w:p>
    <w:p w14:paraId="61991618" w14:textId="77777777" w:rsidR="00BF501F" w:rsidRPr="00367D8C" w:rsidRDefault="00BF501F" w:rsidP="00FF5F3D">
      <w:pPr>
        <w:pStyle w:val="ListParagraph"/>
        <w:numPr>
          <w:ilvl w:val="0"/>
          <w:numId w:val="7"/>
        </w:numPr>
        <w:spacing w:line="276" w:lineRule="auto"/>
        <w:rPr>
          <w:rFonts w:asciiTheme="minorHAnsi" w:hAnsiTheme="minorHAnsi" w:cstheme="minorHAnsi"/>
          <w:sz w:val="24"/>
          <w:szCs w:val="24"/>
        </w:rPr>
      </w:pPr>
      <w:r w:rsidRPr="00367D8C">
        <w:rPr>
          <w:rFonts w:asciiTheme="minorHAnsi" w:hAnsiTheme="minorHAnsi" w:cstheme="minorHAnsi"/>
          <w:sz w:val="24"/>
          <w:szCs w:val="24"/>
        </w:rPr>
        <w:t xml:space="preserve">Understands the criteria as detailed in </w:t>
      </w:r>
      <w:hyperlink r:id="rId14" w:history="1">
        <w:r w:rsidRPr="00367D8C">
          <w:rPr>
            <w:rStyle w:val="Hyperlink"/>
            <w:rFonts w:asciiTheme="minorHAnsi" w:eastAsiaTheme="majorEastAsia" w:hAnsiTheme="minorHAnsi" w:cstheme="minorHAnsi"/>
            <w:sz w:val="24"/>
            <w:szCs w:val="24"/>
          </w:rPr>
          <w:t>SC</w:t>
        </w:r>
      </w:hyperlink>
      <w:r w:rsidRPr="00367D8C">
        <w:rPr>
          <w:rFonts w:asciiTheme="minorHAnsi" w:hAnsiTheme="minorHAnsi" w:cstheme="minorHAnsi"/>
          <w:sz w:val="24"/>
          <w:szCs w:val="24"/>
        </w:rPr>
        <w:t xml:space="preserve"> to determine where candidates will/will not be eligible for special consideration</w:t>
      </w:r>
    </w:p>
    <w:p w14:paraId="48F171AE" w14:textId="309F79EC" w:rsidR="00BF501F" w:rsidRPr="00367D8C" w:rsidRDefault="00BF501F" w:rsidP="00FF5F3D">
      <w:pPr>
        <w:pStyle w:val="ListParagraph"/>
        <w:numPr>
          <w:ilvl w:val="0"/>
          <w:numId w:val="7"/>
        </w:numPr>
        <w:spacing w:line="276" w:lineRule="auto"/>
        <w:rPr>
          <w:rFonts w:asciiTheme="minorHAnsi" w:hAnsiTheme="minorHAnsi" w:cstheme="minorHAnsi"/>
          <w:sz w:val="24"/>
          <w:szCs w:val="24"/>
        </w:rPr>
      </w:pPr>
      <w:r w:rsidRPr="00367D8C">
        <w:rPr>
          <w:rFonts w:asciiTheme="minorHAnsi" w:hAnsiTheme="minorHAnsi" w:cstheme="minorHAnsi"/>
          <w:sz w:val="24"/>
          <w:szCs w:val="24"/>
        </w:rPr>
        <w:t xml:space="preserve">Ensures that, </w:t>
      </w:r>
      <w:r w:rsidRPr="00367D8C">
        <w:rPr>
          <w:rFonts w:asciiTheme="minorHAnsi" w:hAnsiTheme="minorHAnsi" w:cstheme="minorHAnsi"/>
          <w:color w:val="000000"/>
          <w:sz w:val="24"/>
          <w:szCs w:val="24"/>
        </w:rPr>
        <w:t xml:space="preserve">where relevant and in eligible situations, applications for special consideration </w:t>
      </w:r>
      <w:r w:rsidR="00DB2407" w:rsidRPr="00367D8C">
        <w:rPr>
          <w:rFonts w:asciiTheme="minorHAnsi" w:hAnsiTheme="minorHAnsi" w:cstheme="minorHAnsi"/>
          <w:color w:val="000000"/>
          <w:sz w:val="24"/>
          <w:szCs w:val="24"/>
        </w:rPr>
        <w:t>will be</w:t>
      </w:r>
      <w:r w:rsidRPr="00367D8C">
        <w:rPr>
          <w:rFonts w:asciiTheme="minorHAnsi" w:hAnsiTheme="minorHAnsi" w:cstheme="minorHAnsi"/>
          <w:color w:val="000000"/>
          <w:sz w:val="24"/>
          <w:szCs w:val="24"/>
        </w:rPr>
        <w:t xml:space="preserve"> submitted to awarding bodies</w:t>
      </w:r>
    </w:p>
    <w:p w14:paraId="71A30DAE" w14:textId="3F7264FB" w:rsidR="00BF501F" w:rsidRPr="00367D8C" w:rsidRDefault="00BF501F" w:rsidP="00BF501F">
      <w:pPr>
        <w:spacing w:line="276" w:lineRule="auto"/>
        <w:rPr>
          <w:rFonts w:asciiTheme="minorHAnsi" w:hAnsiTheme="minorHAnsi" w:cstheme="minorHAnsi"/>
          <w:sz w:val="24"/>
          <w:szCs w:val="24"/>
        </w:rPr>
      </w:pPr>
      <w:r w:rsidRPr="00367D8C">
        <w:rPr>
          <w:rFonts w:asciiTheme="minorHAnsi" w:hAnsiTheme="minorHAnsi" w:cstheme="minorHAnsi"/>
          <w:b/>
          <w:sz w:val="24"/>
          <w:szCs w:val="24"/>
        </w:rPr>
        <w:t xml:space="preserve">Teaching staff and/or </w:t>
      </w:r>
      <w:proofErr w:type="spellStart"/>
      <w:r w:rsidR="00B42C2E">
        <w:rPr>
          <w:rFonts w:asciiTheme="minorHAnsi" w:hAnsiTheme="minorHAnsi" w:cstheme="minorHAnsi"/>
          <w:b/>
          <w:sz w:val="24"/>
          <w:szCs w:val="24"/>
        </w:rPr>
        <w:t>SENDCo</w:t>
      </w:r>
      <w:proofErr w:type="spellEnd"/>
    </w:p>
    <w:p w14:paraId="1750B484" w14:textId="77777777" w:rsidR="00BF501F" w:rsidRPr="00367D8C" w:rsidRDefault="00BF501F" w:rsidP="00FF5F3D">
      <w:pPr>
        <w:pStyle w:val="ListParagraph"/>
        <w:numPr>
          <w:ilvl w:val="0"/>
          <w:numId w:val="2"/>
        </w:numPr>
        <w:autoSpaceDE w:val="0"/>
        <w:autoSpaceDN w:val="0"/>
        <w:adjustRightInd w:val="0"/>
        <w:spacing w:after="0" w:line="276" w:lineRule="auto"/>
        <w:rPr>
          <w:rFonts w:asciiTheme="minorHAnsi" w:hAnsiTheme="minorHAnsi" w:cstheme="minorHAnsi"/>
          <w:sz w:val="24"/>
          <w:szCs w:val="24"/>
        </w:rPr>
      </w:pPr>
      <w:r w:rsidRPr="00367D8C">
        <w:rPr>
          <w:rFonts w:asciiTheme="minorHAnsi" w:hAnsiTheme="minorHAnsi" w:cstheme="minorHAnsi"/>
          <w:sz w:val="24"/>
          <w:szCs w:val="24"/>
        </w:rPr>
        <w:t>Provide any appropriate evidence or information that may be required to determine a candidate’s eligibility for special consideration.</w:t>
      </w:r>
    </w:p>
    <w:p w14:paraId="0E29D970" w14:textId="77777777" w:rsidR="00BF501F" w:rsidRPr="00367D8C" w:rsidRDefault="00BF501F" w:rsidP="00BA389A">
      <w:pPr>
        <w:spacing w:before="120" w:line="276" w:lineRule="auto"/>
        <w:rPr>
          <w:rFonts w:asciiTheme="minorHAnsi" w:hAnsiTheme="minorHAnsi" w:cstheme="minorHAnsi"/>
          <w:sz w:val="24"/>
          <w:szCs w:val="24"/>
        </w:rPr>
      </w:pPr>
      <w:r w:rsidRPr="00367D8C">
        <w:rPr>
          <w:rFonts w:asciiTheme="minorHAnsi" w:hAnsiTheme="minorHAnsi" w:cstheme="minorHAnsi"/>
          <w:b/>
          <w:sz w:val="24"/>
          <w:szCs w:val="24"/>
        </w:rPr>
        <w:t>Candidates (or parents/carers)</w:t>
      </w:r>
    </w:p>
    <w:p w14:paraId="76875AFA" w14:textId="77777777" w:rsidR="00BF501F" w:rsidRPr="00367D8C" w:rsidRDefault="00BF501F" w:rsidP="00FF5F3D">
      <w:pPr>
        <w:pStyle w:val="ListParagraph"/>
        <w:numPr>
          <w:ilvl w:val="0"/>
          <w:numId w:val="2"/>
        </w:numPr>
        <w:autoSpaceDE w:val="0"/>
        <w:autoSpaceDN w:val="0"/>
        <w:adjustRightInd w:val="0"/>
        <w:spacing w:after="0" w:line="276" w:lineRule="auto"/>
        <w:rPr>
          <w:rFonts w:asciiTheme="minorHAnsi" w:hAnsiTheme="minorHAnsi" w:cstheme="minorHAnsi"/>
          <w:sz w:val="24"/>
          <w:szCs w:val="24"/>
        </w:rPr>
      </w:pPr>
      <w:r w:rsidRPr="00367D8C">
        <w:rPr>
          <w:rFonts w:asciiTheme="minorHAnsi" w:hAnsiTheme="minorHAnsi" w:cstheme="minorHAnsi"/>
          <w:sz w:val="24"/>
          <w:szCs w:val="24"/>
        </w:rPr>
        <w:t>Provide any medical or other evidence that may be required to determine eligibility for special consideration</w:t>
      </w:r>
    </w:p>
    <w:p w14:paraId="41BA18FD" w14:textId="77777777" w:rsidR="00BF501F" w:rsidRPr="00367D8C" w:rsidRDefault="00BF501F" w:rsidP="00BA389A">
      <w:pPr>
        <w:pStyle w:val="Headinglevel2"/>
        <w:tabs>
          <w:tab w:val="left" w:pos="2039"/>
        </w:tabs>
        <w:spacing w:before="360" w:line="276" w:lineRule="auto"/>
        <w:rPr>
          <w:rFonts w:asciiTheme="minorHAnsi" w:hAnsiTheme="minorHAnsi" w:cstheme="minorHAnsi"/>
        </w:rPr>
      </w:pPr>
      <w:bookmarkStart w:id="9" w:name="_Toc528165220"/>
      <w:r w:rsidRPr="00367D8C">
        <w:rPr>
          <w:rFonts w:asciiTheme="minorHAnsi" w:hAnsiTheme="minorHAnsi" w:cstheme="minorHAnsi"/>
        </w:rPr>
        <w:lastRenderedPageBreak/>
        <w:t>Applying for special consideration</w:t>
      </w:r>
      <w:bookmarkEnd w:id="9"/>
    </w:p>
    <w:p w14:paraId="2BB08A43" w14:textId="664B4D1B" w:rsidR="003C5BDC" w:rsidRPr="00367D8C" w:rsidRDefault="00BF501F" w:rsidP="00BF501F">
      <w:pPr>
        <w:spacing w:line="276" w:lineRule="auto"/>
        <w:rPr>
          <w:rFonts w:asciiTheme="minorHAnsi" w:hAnsiTheme="minorHAnsi" w:cstheme="minorHAnsi"/>
          <w:sz w:val="20"/>
          <w:szCs w:val="20"/>
        </w:rPr>
      </w:pPr>
      <w:r w:rsidRPr="00367D8C">
        <w:rPr>
          <w:rFonts w:asciiTheme="minorHAnsi" w:hAnsiTheme="minorHAnsi" w:cstheme="minorHAnsi"/>
          <w:bCs/>
          <w:sz w:val="24"/>
          <w:szCs w:val="24"/>
        </w:rPr>
        <w:t xml:space="preserve">Where eligible, special consideration </w:t>
      </w:r>
      <w:r w:rsidR="00DB2407" w:rsidRPr="00367D8C">
        <w:rPr>
          <w:rFonts w:asciiTheme="minorHAnsi" w:hAnsiTheme="minorHAnsi" w:cstheme="minorHAnsi"/>
          <w:bCs/>
          <w:sz w:val="24"/>
          <w:szCs w:val="24"/>
        </w:rPr>
        <w:t>will be</w:t>
      </w:r>
      <w:r w:rsidRPr="00367D8C">
        <w:rPr>
          <w:rFonts w:asciiTheme="minorHAnsi" w:hAnsiTheme="minorHAnsi" w:cstheme="minorHAnsi"/>
          <w:bCs/>
          <w:sz w:val="24"/>
          <w:szCs w:val="24"/>
        </w:rPr>
        <w:t xml:space="preserve"> applied for in a specific exam series where candidates</w:t>
      </w:r>
      <w:r w:rsidRPr="00367D8C">
        <w:rPr>
          <w:rFonts w:asciiTheme="minorHAnsi" w:hAnsiTheme="minorHAnsi" w:cstheme="minorHAnsi"/>
          <w:bCs/>
        </w:rPr>
        <w:t xml:space="preserve"> </w:t>
      </w:r>
      <w:r w:rsidRPr="00367D8C">
        <w:rPr>
          <w:rFonts w:asciiTheme="minorHAnsi" w:hAnsiTheme="minorHAnsi" w:cstheme="minorHAnsi"/>
          <w:bCs/>
          <w:i/>
        </w:rPr>
        <w:t>“</w:t>
      </w:r>
      <w:r w:rsidR="00A003D5" w:rsidRPr="00367D8C">
        <w:rPr>
          <w:rFonts w:asciiTheme="minorHAnsi" w:hAnsiTheme="minorHAnsi" w:cstheme="minorHAnsi"/>
          <w:bCs/>
          <w:i/>
        </w:rPr>
        <w:t>…</w:t>
      </w:r>
      <w:r w:rsidRPr="00367D8C">
        <w:rPr>
          <w:rFonts w:asciiTheme="minorHAnsi" w:hAnsiTheme="minorHAnsi" w:cstheme="minorHAnsi"/>
          <w:bCs/>
          <w:i/>
        </w:rPr>
        <w:t>have been fully prepared and have covered the whole course but performance in the examination, or in the production of controlled assessment, coursework or non-examination assessment, is materially affected by adverse circumstances beyond their control.”</w:t>
      </w:r>
      <w:r w:rsidR="00A003D5" w:rsidRPr="00367D8C">
        <w:rPr>
          <w:rFonts w:asciiTheme="minorHAnsi" w:hAnsiTheme="minorHAnsi" w:cstheme="minorHAnsi"/>
          <w:bCs/>
          <w:i/>
        </w:rPr>
        <w:t xml:space="preserve"> </w:t>
      </w:r>
      <w:r w:rsidRPr="00367D8C">
        <w:rPr>
          <w:rFonts w:asciiTheme="minorHAnsi" w:hAnsiTheme="minorHAnsi" w:cstheme="minorHAnsi"/>
          <w:bCs/>
          <w:i/>
        </w:rPr>
        <w:t xml:space="preserve">           </w:t>
      </w:r>
      <w:r w:rsidR="00A003D5" w:rsidRPr="00367D8C">
        <w:rPr>
          <w:rFonts w:asciiTheme="minorHAnsi" w:hAnsiTheme="minorHAnsi" w:cstheme="minorHAnsi"/>
          <w:bCs/>
          <w:i/>
        </w:rPr>
        <w:t xml:space="preserve">    </w:t>
      </w:r>
      <w:r w:rsidR="00367D8C">
        <w:rPr>
          <w:rFonts w:asciiTheme="minorHAnsi" w:hAnsiTheme="minorHAnsi" w:cstheme="minorHAnsi"/>
          <w:bCs/>
          <w:i/>
        </w:rPr>
        <w:t xml:space="preserve">                                                                                     </w:t>
      </w:r>
      <w:r w:rsidR="00A003D5" w:rsidRPr="00367D8C">
        <w:rPr>
          <w:rFonts w:asciiTheme="minorHAnsi" w:hAnsiTheme="minorHAnsi" w:cstheme="minorHAnsi"/>
          <w:bCs/>
          <w:i/>
        </w:rPr>
        <w:t xml:space="preserve">      </w:t>
      </w:r>
      <w:r w:rsidRPr="00367D8C">
        <w:rPr>
          <w:rFonts w:asciiTheme="minorHAnsi" w:hAnsiTheme="minorHAnsi" w:cstheme="minorHAnsi"/>
          <w:bCs/>
          <w:i/>
        </w:rPr>
        <w:t xml:space="preserve">   </w:t>
      </w:r>
      <w:r w:rsidRPr="00367D8C">
        <w:rPr>
          <w:rFonts w:asciiTheme="minorHAnsi" w:hAnsiTheme="minorHAnsi" w:cstheme="minorHAnsi"/>
          <w:bCs/>
          <w:i/>
          <w:sz w:val="18"/>
          <w:szCs w:val="18"/>
        </w:rPr>
        <w:t xml:space="preserve"> </w:t>
      </w:r>
      <w:r w:rsidRPr="00367D8C">
        <w:rPr>
          <w:rFonts w:asciiTheme="minorHAnsi" w:hAnsiTheme="minorHAnsi" w:cstheme="minorHAnsi"/>
          <w:bCs/>
          <w:sz w:val="20"/>
          <w:szCs w:val="20"/>
        </w:rPr>
        <w:t>[</w:t>
      </w:r>
      <w:hyperlink r:id="rId15" w:history="1">
        <w:r w:rsidRPr="00367D8C">
          <w:rPr>
            <w:rStyle w:val="Hyperlink"/>
            <w:rFonts w:asciiTheme="minorHAnsi" w:eastAsiaTheme="majorEastAsia" w:hAnsiTheme="minorHAnsi" w:cstheme="minorHAnsi"/>
            <w:sz w:val="20"/>
            <w:szCs w:val="20"/>
          </w:rPr>
          <w:t>SC</w:t>
        </w:r>
      </w:hyperlink>
      <w:r w:rsidRPr="00367D8C">
        <w:rPr>
          <w:rFonts w:asciiTheme="minorHAnsi" w:hAnsiTheme="minorHAnsi" w:cstheme="minorHAnsi"/>
          <w:sz w:val="20"/>
          <w:szCs w:val="20"/>
        </w:rPr>
        <w:t xml:space="preserve"> </w:t>
      </w:r>
      <w:r w:rsidRPr="00367D8C">
        <w:rPr>
          <w:rStyle w:val="Hyperlink"/>
          <w:rFonts w:asciiTheme="minorHAnsi" w:eastAsiaTheme="majorEastAsia" w:hAnsiTheme="minorHAnsi" w:cstheme="minorHAnsi"/>
          <w:color w:val="auto"/>
          <w:sz w:val="20"/>
          <w:szCs w:val="20"/>
        </w:rPr>
        <w:t>2]</w:t>
      </w:r>
      <w:r w:rsidR="00A003D5" w:rsidRPr="00367D8C">
        <w:rPr>
          <w:rFonts w:asciiTheme="minorHAnsi" w:hAnsiTheme="minorHAnsi" w:cstheme="minorHAnsi"/>
          <w:sz w:val="20"/>
          <w:szCs w:val="20"/>
        </w:rPr>
        <w:t xml:space="preserve"> </w:t>
      </w:r>
    </w:p>
    <w:tbl>
      <w:tblPr>
        <w:tblStyle w:val="TableGrid"/>
        <w:tblW w:w="0" w:type="auto"/>
        <w:tblLook w:val="04A0" w:firstRow="1" w:lastRow="0" w:firstColumn="1" w:lastColumn="0" w:noHBand="0" w:noVBand="1"/>
      </w:tblPr>
      <w:tblGrid>
        <w:gridCol w:w="10042"/>
      </w:tblGrid>
      <w:tr w:rsidR="00BF501F" w:rsidRPr="00BF501F" w14:paraId="69155F40" w14:textId="77777777" w:rsidTr="00A041A1">
        <w:tc>
          <w:tcPr>
            <w:tcW w:w="10836" w:type="dxa"/>
          </w:tcPr>
          <w:p w14:paraId="06425E1D" w14:textId="77777777" w:rsidR="00367D8C" w:rsidRPr="00FE3587" w:rsidRDefault="00367D8C" w:rsidP="00367D8C">
            <w:pPr>
              <w:spacing w:after="120" w:line="276" w:lineRule="auto"/>
              <w:rPr>
                <w:rFonts w:asciiTheme="minorHAnsi" w:hAnsiTheme="minorHAnsi"/>
                <w:sz w:val="24"/>
                <w:szCs w:val="24"/>
              </w:rPr>
            </w:pPr>
            <w:r w:rsidRPr="00FE3587">
              <w:rPr>
                <w:rFonts w:asciiTheme="minorHAnsi" w:hAnsiTheme="minorHAnsi"/>
                <w:sz w:val="24"/>
                <w:szCs w:val="24"/>
              </w:rPr>
              <w:t>Below are a few scenarios of when Special Consideration may or may not be considered.  These scenarios are only given as an example and if you wish to obtain any further information please contact the Exams Officer.</w:t>
            </w:r>
          </w:p>
          <w:p w14:paraId="5C697DE8" w14:textId="14D7B671" w:rsidR="00BF501F" w:rsidRPr="00367D8C" w:rsidRDefault="00BF501F" w:rsidP="00FF5F3D">
            <w:pPr>
              <w:pStyle w:val="ListParagraph"/>
              <w:numPr>
                <w:ilvl w:val="0"/>
                <w:numId w:val="9"/>
              </w:numPr>
              <w:spacing w:after="0" w:line="276" w:lineRule="auto"/>
              <w:rPr>
                <w:rFonts w:asciiTheme="minorHAnsi" w:hAnsiTheme="minorHAnsi" w:cstheme="minorHAnsi"/>
              </w:rPr>
            </w:pPr>
            <w:r w:rsidRPr="00367D8C">
              <w:rPr>
                <w:rFonts w:asciiTheme="minorHAnsi" w:eastAsia="Times New Roman" w:hAnsiTheme="minorHAnsi" w:cstheme="minorHAnsi"/>
                <w:bCs/>
              </w:rPr>
              <w:t xml:space="preserve">Where a candidate may arrive for an exam and </w:t>
            </w:r>
            <w:r w:rsidRPr="00367D8C">
              <w:rPr>
                <w:rFonts w:asciiTheme="minorHAnsi" w:eastAsia="Times New Roman" w:hAnsiTheme="minorHAnsi" w:cstheme="minorHAnsi"/>
              </w:rPr>
              <w:t>is clearly unwell, extremely distressed</w:t>
            </w:r>
            <w:r w:rsidRPr="00367D8C">
              <w:rPr>
                <w:rFonts w:asciiTheme="minorHAnsi" w:eastAsia="Times New Roman" w:hAnsiTheme="minorHAnsi" w:cstheme="minorHAnsi"/>
                <w:bCs/>
              </w:rPr>
              <w:t xml:space="preserve"> and/or may have sustained an injury that requires emergency access arrangements to be put in place:</w:t>
            </w:r>
          </w:p>
          <w:p w14:paraId="561020D2" w14:textId="70260316" w:rsidR="00BF501F" w:rsidRPr="00367D8C" w:rsidRDefault="00BF501F" w:rsidP="003C5BDC">
            <w:pPr>
              <w:pStyle w:val="ListParagraph"/>
              <w:numPr>
                <w:ilvl w:val="0"/>
                <w:numId w:val="8"/>
              </w:numPr>
              <w:spacing w:after="120" w:line="276" w:lineRule="auto"/>
              <w:ind w:left="1134" w:hanging="425"/>
              <w:rPr>
                <w:rFonts w:asciiTheme="minorHAnsi" w:hAnsiTheme="minorHAnsi" w:cstheme="minorHAnsi"/>
              </w:rPr>
            </w:pPr>
            <w:r w:rsidRPr="00367D8C">
              <w:rPr>
                <w:rFonts w:asciiTheme="minorHAnsi" w:eastAsia="Times New Roman" w:hAnsiTheme="minorHAnsi" w:cstheme="minorHAnsi"/>
                <w:bCs/>
              </w:rPr>
              <w:t>the candidate will be kept comfortable and under supervision from the required time while appropriate arrangements are put in place for h</w:t>
            </w:r>
            <w:r w:rsidR="00A003D5" w:rsidRPr="00367D8C">
              <w:rPr>
                <w:rFonts w:asciiTheme="minorHAnsi" w:eastAsia="Times New Roman" w:hAnsiTheme="minorHAnsi" w:cstheme="minorHAnsi"/>
                <w:bCs/>
              </w:rPr>
              <w:t>im</w:t>
            </w:r>
            <w:r w:rsidRPr="00367D8C">
              <w:rPr>
                <w:rFonts w:asciiTheme="minorHAnsi" w:eastAsia="Times New Roman" w:hAnsiTheme="minorHAnsi" w:cstheme="minorHAnsi"/>
                <w:bCs/>
              </w:rPr>
              <w:t>/</w:t>
            </w:r>
            <w:r w:rsidR="00A003D5" w:rsidRPr="00367D8C">
              <w:rPr>
                <w:rFonts w:asciiTheme="minorHAnsi" w:eastAsia="Times New Roman" w:hAnsiTheme="minorHAnsi" w:cstheme="minorHAnsi"/>
                <w:bCs/>
              </w:rPr>
              <w:t>her</w:t>
            </w:r>
            <w:r w:rsidRPr="00367D8C">
              <w:rPr>
                <w:rFonts w:asciiTheme="minorHAnsi" w:eastAsia="Times New Roman" w:hAnsiTheme="minorHAnsi" w:cstheme="minorHAnsi"/>
                <w:bCs/>
              </w:rPr>
              <w:t xml:space="preserve"> to take the exam in the best possible conditions</w:t>
            </w:r>
          </w:p>
          <w:p w14:paraId="43C7F593" w14:textId="569C11A6" w:rsidR="00BF501F" w:rsidRPr="00367D8C" w:rsidRDefault="00A003D5" w:rsidP="003C5BDC">
            <w:pPr>
              <w:pStyle w:val="ListParagraph"/>
              <w:numPr>
                <w:ilvl w:val="0"/>
                <w:numId w:val="8"/>
              </w:numPr>
              <w:spacing w:before="120" w:after="120" w:line="276" w:lineRule="auto"/>
              <w:ind w:left="1134" w:hanging="425"/>
              <w:rPr>
                <w:rFonts w:asciiTheme="minorHAnsi" w:hAnsiTheme="minorHAnsi" w:cstheme="minorHAnsi"/>
              </w:rPr>
            </w:pPr>
            <w:r w:rsidRPr="00367D8C">
              <w:rPr>
                <w:rFonts w:asciiTheme="minorHAnsi" w:hAnsiTheme="minorHAnsi" w:cstheme="minorHAnsi"/>
              </w:rPr>
              <w:t>a judgement</w:t>
            </w:r>
            <w:r w:rsidR="00BF501F" w:rsidRPr="00367D8C">
              <w:rPr>
                <w:rFonts w:asciiTheme="minorHAnsi" w:hAnsiTheme="minorHAnsi" w:cstheme="minorHAnsi"/>
              </w:rPr>
              <w:t xml:space="preserve"> will be made on how the candidate’s situation or disposition affected performance in the exam </w:t>
            </w:r>
          </w:p>
          <w:p w14:paraId="689408CB" w14:textId="0FD78928" w:rsidR="00A003D5" w:rsidRPr="00367D8C" w:rsidRDefault="00BF501F" w:rsidP="003C5BDC">
            <w:pPr>
              <w:pStyle w:val="ListParagraph"/>
              <w:numPr>
                <w:ilvl w:val="0"/>
                <w:numId w:val="8"/>
              </w:numPr>
              <w:spacing w:before="120" w:after="120" w:line="276" w:lineRule="auto"/>
              <w:ind w:left="1134" w:hanging="425"/>
              <w:rPr>
                <w:rFonts w:asciiTheme="minorHAnsi" w:hAnsiTheme="minorHAnsi" w:cstheme="minorHAnsi"/>
              </w:rPr>
            </w:pPr>
            <w:r w:rsidRPr="00367D8C">
              <w:rPr>
                <w:rFonts w:asciiTheme="minorHAnsi" w:hAnsiTheme="minorHAnsi" w:cstheme="minorHAnsi"/>
              </w:rPr>
              <w:t xml:space="preserve">where appropriate and where eligible, special consideration </w:t>
            </w:r>
            <w:r w:rsidR="00A003D5" w:rsidRPr="00367D8C">
              <w:rPr>
                <w:rFonts w:asciiTheme="minorHAnsi" w:hAnsiTheme="minorHAnsi" w:cstheme="minorHAnsi"/>
              </w:rPr>
              <w:t>will be</w:t>
            </w:r>
            <w:r w:rsidRPr="00367D8C">
              <w:rPr>
                <w:rFonts w:asciiTheme="minorHAnsi" w:hAnsiTheme="minorHAnsi" w:cstheme="minorHAnsi"/>
              </w:rPr>
              <w:t xml:space="preserve"> applied for</w:t>
            </w:r>
          </w:p>
          <w:p w14:paraId="5AB5877D" w14:textId="77777777" w:rsidR="00A003D5" w:rsidRPr="00367D8C" w:rsidRDefault="00A003D5" w:rsidP="00A003D5">
            <w:pPr>
              <w:pStyle w:val="ListParagraph"/>
              <w:spacing w:before="120" w:after="120" w:line="276" w:lineRule="auto"/>
              <w:rPr>
                <w:rFonts w:asciiTheme="minorHAnsi" w:hAnsiTheme="minorHAnsi" w:cstheme="minorHAnsi"/>
              </w:rPr>
            </w:pPr>
          </w:p>
          <w:p w14:paraId="47DA0CC1" w14:textId="3ED30A40" w:rsidR="00BF501F" w:rsidRPr="00367D8C" w:rsidRDefault="00BF501F" w:rsidP="00FF5F3D">
            <w:pPr>
              <w:pStyle w:val="ListParagraph"/>
              <w:numPr>
                <w:ilvl w:val="0"/>
                <w:numId w:val="9"/>
              </w:numPr>
              <w:spacing w:line="276" w:lineRule="auto"/>
              <w:rPr>
                <w:rFonts w:asciiTheme="minorHAnsi" w:hAnsiTheme="minorHAnsi" w:cstheme="minorHAnsi"/>
                <w:bCs/>
              </w:rPr>
            </w:pPr>
            <w:r w:rsidRPr="00367D8C">
              <w:rPr>
                <w:rFonts w:asciiTheme="minorHAnsi" w:hAnsiTheme="minorHAnsi" w:cstheme="minorHAnsi"/>
                <w:bCs/>
              </w:rPr>
              <w:t xml:space="preserve">Where candidates may be affected by a major disturbance in the exam room (emergency evacuation etc.), special consideration </w:t>
            </w:r>
            <w:r w:rsidR="00A003D5" w:rsidRPr="00367D8C">
              <w:rPr>
                <w:rFonts w:asciiTheme="minorHAnsi" w:hAnsiTheme="minorHAnsi" w:cstheme="minorHAnsi"/>
                <w:bCs/>
              </w:rPr>
              <w:t>will be</w:t>
            </w:r>
            <w:r w:rsidRPr="00367D8C">
              <w:rPr>
                <w:rFonts w:asciiTheme="minorHAnsi" w:hAnsiTheme="minorHAnsi" w:cstheme="minorHAnsi"/>
                <w:bCs/>
              </w:rPr>
              <w:t xml:space="preserve"> applied for on behalf of all candidates.</w:t>
            </w:r>
          </w:p>
          <w:p w14:paraId="413CFE69" w14:textId="77777777" w:rsidR="00A003D5" w:rsidRPr="00BA389A" w:rsidRDefault="00A003D5" w:rsidP="00A003D5">
            <w:pPr>
              <w:pStyle w:val="ListParagraph"/>
              <w:spacing w:line="276" w:lineRule="auto"/>
              <w:rPr>
                <w:rFonts w:ascii="Rockwell" w:hAnsi="Rockwell" w:cs="Arial"/>
                <w:bCs/>
              </w:rPr>
            </w:pPr>
          </w:p>
          <w:p w14:paraId="0682F59E" w14:textId="1102DDC3" w:rsidR="00BF501F" w:rsidRPr="00367D8C" w:rsidRDefault="00BF501F" w:rsidP="00FF5F3D">
            <w:pPr>
              <w:pStyle w:val="ListParagraph"/>
              <w:numPr>
                <w:ilvl w:val="0"/>
                <w:numId w:val="9"/>
              </w:numPr>
              <w:spacing w:line="276" w:lineRule="auto"/>
              <w:rPr>
                <w:rFonts w:asciiTheme="minorHAnsi" w:hAnsiTheme="minorHAnsi" w:cstheme="minorHAnsi"/>
                <w:bCs/>
              </w:rPr>
            </w:pPr>
            <w:r w:rsidRPr="00367D8C">
              <w:rPr>
                <w:rFonts w:asciiTheme="minorHAnsi" w:hAnsiTheme="minorHAnsi" w:cstheme="minorHAnsi"/>
                <w:bCs/>
              </w:rPr>
              <w:t>Where a candidate may be affected by a minor disturbance in the exam room caused by another candidate (momentary bad behaviour, mobile phone ringing etc.), special consideration cannot be applied for.</w:t>
            </w:r>
          </w:p>
        </w:tc>
      </w:tr>
    </w:tbl>
    <w:p w14:paraId="73F40492" w14:textId="46247488" w:rsidR="00BF501F" w:rsidRPr="00367D8C" w:rsidRDefault="00BF501F" w:rsidP="00456B14">
      <w:pPr>
        <w:spacing w:before="120" w:after="120" w:line="276" w:lineRule="auto"/>
        <w:jc w:val="both"/>
        <w:rPr>
          <w:rFonts w:asciiTheme="minorHAnsi" w:hAnsiTheme="minorHAnsi" w:cstheme="minorHAnsi"/>
          <w:bCs/>
          <w:sz w:val="24"/>
          <w:szCs w:val="24"/>
        </w:rPr>
      </w:pPr>
      <w:r w:rsidRPr="00367D8C">
        <w:rPr>
          <w:rFonts w:asciiTheme="minorHAnsi" w:hAnsiTheme="minorHAnsi" w:cstheme="minorHAnsi"/>
          <w:color w:val="000000"/>
          <w:sz w:val="24"/>
          <w:szCs w:val="24"/>
        </w:rPr>
        <w:t xml:space="preserve">If a candidate is absent for acceptable reasons, and the centre can verify this, special consideration </w:t>
      </w:r>
      <w:r w:rsidR="005B1EE4" w:rsidRPr="00367D8C">
        <w:rPr>
          <w:rFonts w:asciiTheme="minorHAnsi" w:hAnsiTheme="minorHAnsi" w:cstheme="minorHAnsi"/>
          <w:color w:val="000000"/>
          <w:sz w:val="24"/>
          <w:szCs w:val="24"/>
        </w:rPr>
        <w:t>will be</w:t>
      </w:r>
      <w:r w:rsidRPr="00367D8C">
        <w:rPr>
          <w:rFonts w:asciiTheme="minorHAnsi" w:hAnsiTheme="minorHAnsi" w:cstheme="minorHAnsi"/>
          <w:color w:val="000000"/>
          <w:sz w:val="24"/>
          <w:szCs w:val="24"/>
        </w:rPr>
        <w:t xml:space="preserve"> applied for if the exam missed is in the terminal series and the </w:t>
      </w:r>
      <w:r w:rsidRPr="00367D8C">
        <w:rPr>
          <w:rFonts w:asciiTheme="minorHAnsi" w:hAnsiTheme="minorHAnsi" w:cstheme="minorHAnsi"/>
          <w:bCs/>
          <w:i/>
          <w:sz w:val="24"/>
          <w:szCs w:val="24"/>
        </w:rPr>
        <w:t xml:space="preserve">minimum requirements for enhanced grading in cases of acceptable absence </w:t>
      </w:r>
      <w:r w:rsidRPr="00367D8C">
        <w:rPr>
          <w:rFonts w:asciiTheme="minorHAnsi" w:hAnsiTheme="minorHAnsi" w:cstheme="minorHAnsi"/>
          <w:bCs/>
          <w:sz w:val="24"/>
          <w:szCs w:val="24"/>
        </w:rPr>
        <w:t xml:space="preserve">can be met. If there is an opportunity to re-enter the candidate in the next available exam series, the centre will make the entry and special consideration </w:t>
      </w:r>
      <w:r w:rsidR="005B1EE4" w:rsidRPr="00367D8C">
        <w:rPr>
          <w:rFonts w:asciiTheme="minorHAnsi" w:hAnsiTheme="minorHAnsi" w:cstheme="minorHAnsi"/>
          <w:bCs/>
          <w:sz w:val="24"/>
          <w:szCs w:val="24"/>
        </w:rPr>
        <w:t>will not be</w:t>
      </w:r>
      <w:r w:rsidRPr="00367D8C">
        <w:rPr>
          <w:rFonts w:asciiTheme="minorHAnsi" w:hAnsiTheme="minorHAnsi" w:cstheme="minorHAnsi"/>
          <w:bCs/>
          <w:sz w:val="24"/>
          <w:szCs w:val="24"/>
        </w:rPr>
        <w:t xml:space="preserve"> applied for</w:t>
      </w:r>
    </w:p>
    <w:p w14:paraId="73604B93" w14:textId="2EB500CC" w:rsidR="00BF501F" w:rsidRPr="00367D8C" w:rsidRDefault="00BF501F" w:rsidP="00456B14">
      <w:pPr>
        <w:spacing w:after="0" w:line="276" w:lineRule="auto"/>
        <w:jc w:val="both"/>
        <w:rPr>
          <w:rFonts w:asciiTheme="minorHAnsi" w:hAnsiTheme="minorHAnsi" w:cstheme="minorHAnsi"/>
          <w:color w:val="000000"/>
          <w:sz w:val="24"/>
          <w:szCs w:val="24"/>
        </w:rPr>
      </w:pPr>
      <w:r w:rsidRPr="00367D8C">
        <w:rPr>
          <w:rFonts w:asciiTheme="minorHAnsi" w:hAnsiTheme="minorHAnsi" w:cstheme="minorHAnsi"/>
          <w:sz w:val="24"/>
          <w:szCs w:val="24"/>
        </w:rPr>
        <w:t xml:space="preserve">Where other issues or problems affect a candidate or a group of candidates, special consideration </w:t>
      </w:r>
      <w:r w:rsidR="00CF0E65" w:rsidRPr="00367D8C">
        <w:rPr>
          <w:rFonts w:asciiTheme="minorHAnsi" w:hAnsiTheme="minorHAnsi" w:cstheme="minorHAnsi"/>
          <w:sz w:val="24"/>
          <w:szCs w:val="24"/>
        </w:rPr>
        <w:t>will be</w:t>
      </w:r>
      <w:r w:rsidRPr="00367D8C">
        <w:rPr>
          <w:rFonts w:asciiTheme="minorHAnsi" w:hAnsiTheme="minorHAnsi" w:cstheme="minorHAnsi"/>
          <w:sz w:val="24"/>
          <w:szCs w:val="24"/>
        </w:rPr>
        <w:t xml:space="preserve"> explored in </w:t>
      </w:r>
      <w:hyperlink r:id="rId16" w:history="1">
        <w:r w:rsidRPr="00367D8C">
          <w:rPr>
            <w:rStyle w:val="Hyperlink"/>
            <w:rFonts w:asciiTheme="minorHAnsi" w:hAnsiTheme="minorHAnsi" w:cstheme="minorHAnsi"/>
            <w:sz w:val="24"/>
            <w:szCs w:val="24"/>
          </w:rPr>
          <w:t>SC 5</w:t>
        </w:r>
      </w:hyperlink>
      <w:r w:rsidRPr="00367D8C">
        <w:rPr>
          <w:rFonts w:asciiTheme="minorHAnsi" w:hAnsiTheme="minorHAnsi" w:cstheme="minorHAnsi"/>
          <w:sz w:val="24"/>
          <w:szCs w:val="24"/>
        </w:rPr>
        <w:t xml:space="preserve"> and applied for where eligible. This might include, for example:</w:t>
      </w:r>
    </w:p>
    <w:p w14:paraId="50402E07" w14:textId="017DCFF0" w:rsidR="00BF501F" w:rsidRPr="00367D8C" w:rsidRDefault="00456B14" w:rsidP="00456B14">
      <w:pPr>
        <w:pStyle w:val="ListParagraph"/>
        <w:numPr>
          <w:ilvl w:val="0"/>
          <w:numId w:val="10"/>
        </w:numPr>
        <w:spacing w:line="276" w:lineRule="auto"/>
        <w:jc w:val="both"/>
        <w:rPr>
          <w:rFonts w:asciiTheme="minorHAnsi" w:hAnsiTheme="minorHAnsi" w:cstheme="minorHAnsi"/>
          <w:color w:val="000000"/>
          <w:sz w:val="24"/>
          <w:szCs w:val="24"/>
        </w:rPr>
      </w:pPr>
      <w:r w:rsidRPr="00367D8C">
        <w:rPr>
          <w:rFonts w:asciiTheme="minorHAnsi" w:hAnsiTheme="minorHAnsi" w:cstheme="minorHAnsi"/>
          <w:color w:val="000000"/>
          <w:sz w:val="24"/>
          <w:szCs w:val="24"/>
        </w:rPr>
        <w:t>other certification</w:t>
      </w:r>
    </w:p>
    <w:p w14:paraId="4932A479" w14:textId="77777777" w:rsidR="00BF501F" w:rsidRPr="00367D8C" w:rsidRDefault="00BF501F" w:rsidP="00456B14">
      <w:pPr>
        <w:pStyle w:val="ListParagraph"/>
        <w:numPr>
          <w:ilvl w:val="0"/>
          <w:numId w:val="10"/>
        </w:numPr>
        <w:spacing w:line="276" w:lineRule="auto"/>
        <w:rPr>
          <w:rFonts w:asciiTheme="minorHAnsi" w:hAnsiTheme="minorHAnsi" w:cstheme="minorHAnsi"/>
          <w:color w:val="000000"/>
          <w:sz w:val="24"/>
          <w:szCs w:val="24"/>
        </w:rPr>
      </w:pPr>
      <w:r w:rsidRPr="00367D8C">
        <w:rPr>
          <w:rFonts w:asciiTheme="minorHAnsi" w:hAnsiTheme="minorHAnsi" w:cstheme="minorHAnsi"/>
          <w:color w:val="000000"/>
          <w:sz w:val="24"/>
          <w:szCs w:val="24"/>
        </w:rPr>
        <w:t>a short extension to controlled assessment/coursework/non-examination assessment deadlines</w:t>
      </w:r>
    </w:p>
    <w:p w14:paraId="36DC9F4F" w14:textId="77777777" w:rsidR="00BF501F" w:rsidRPr="00367D8C" w:rsidRDefault="00BF501F" w:rsidP="00456B14">
      <w:pPr>
        <w:pStyle w:val="ListParagraph"/>
        <w:numPr>
          <w:ilvl w:val="0"/>
          <w:numId w:val="10"/>
        </w:numPr>
        <w:spacing w:line="276" w:lineRule="auto"/>
        <w:rPr>
          <w:rFonts w:asciiTheme="minorHAnsi" w:hAnsiTheme="minorHAnsi" w:cstheme="minorHAnsi"/>
          <w:color w:val="000000"/>
          <w:sz w:val="24"/>
          <w:szCs w:val="24"/>
        </w:rPr>
      </w:pPr>
      <w:r w:rsidRPr="00367D8C">
        <w:rPr>
          <w:rFonts w:asciiTheme="minorHAnsi" w:hAnsiTheme="minorHAnsi" w:cstheme="minorHAnsi"/>
          <w:color w:val="000000"/>
          <w:sz w:val="24"/>
          <w:szCs w:val="24"/>
        </w:rPr>
        <w:t>submitting a reduced quantity of controlled assessment/coursework/non-examination assessment (shortfall in work)</w:t>
      </w:r>
    </w:p>
    <w:p w14:paraId="2F4EAF6A" w14:textId="77777777" w:rsidR="00BF501F" w:rsidRPr="00367D8C" w:rsidRDefault="00BF501F" w:rsidP="00456B14">
      <w:pPr>
        <w:pStyle w:val="ListParagraph"/>
        <w:numPr>
          <w:ilvl w:val="0"/>
          <w:numId w:val="10"/>
        </w:numPr>
        <w:spacing w:line="276" w:lineRule="auto"/>
        <w:jc w:val="both"/>
        <w:rPr>
          <w:rFonts w:asciiTheme="minorHAnsi" w:hAnsiTheme="minorHAnsi" w:cstheme="minorHAnsi"/>
          <w:color w:val="000000"/>
          <w:sz w:val="24"/>
          <w:szCs w:val="24"/>
        </w:rPr>
      </w:pPr>
      <w:r w:rsidRPr="00367D8C">
        <w:rPr>
          <w:rFonts w:asciiTheme="minorHAnsi" w:hAnsiTheme="minorHAnsi" w:cstheme="minorHAnsi"/>
          <w:color w:val="000000"/>
          <w:sz w:val="24"/>
          <w:szCs w:val="24"/>
        </w:rPr>
        <w:t>candidates taking an incorrect or defective question paper</w:t>
      </w:r>
    </w:p>
    <w:p w14:paraId="78AC448E" w14:textId="2132C1AC" w:rsidR="00BF501F" w:rsidRPr="00367D8C" w:rsidRDefault="00BF501F" w:rsidP="00456B14">
      <w:pPr>
        <w:pStyle w:val="ListParagraph"/>
        <w:numPr>
          <w:ilvl w:val="0"/>
          <w:numId w:val="10"/>
        </w:numPr>
        <w:spacing w:line="276" w:lineRule="auto"/>
        <w:jc w:val="both"/>
        <w:rPr>
          <w:rFonts w:asciiTheme="minorHAnsi" w:hAnsiTheme="minorHAnsi" w:cstheme="minorHAnsi"/>
          <w:color w:val="000000"/>
          <w:sz w:val="24"/>
          <w:szCs w:val="24"/>
        </w:rPr>
      </w:pPr>
      <w:r w:rsidRPr="00367D8C">
        <w:rPr>
          <w:rFonts w:asciiTheme="minorHAnsi" w:hAnsiTheme="minorHAnsi" w:cstheme="minorHAnsi"/>
          <w:color w:val="000000"/>
          <w:sz w:val="24"/>
          <w:szCs w:val="24"/>
        </w:rPr>
        <w:t xml:space="preserve">candidates undertaking the wrong </w:t>
      </w:r>
      <w:r w:rsidR="00456B14" w:rsidRPr="00367D8C">
        <w:rPr>
          <w:rFonts w:asciiTheme="minorHAnsi" w:hAnsiTheme="minorHAnsi" w:cstheme="minorHAnsi"/>
          <w:color w:val="000000"/>
          <w:sz w:val="24"/>
          <w:szCs w:val="24"/>
        </w:rPr>
        <w:t>controlled assessment or non-examination assessment assignment</w:t>
      </w:r>
    </w:p>
    <w:p w14:paraId="03CEEDA1" w14:textId="09E7C81C" w:rsidR="00BF501F" w:rsidRPr="00367D8C" w:rsidRDefault="00BF501F" w:rsidP="00456B14">
      <w:pPr>
        <w:spacing w:line="276" w:lineRule="auto"/>
        <w:jc w:val="both"/>
        <w:rPr>
          <w:rFonts w:asciiTheme="minorHAnsi" w:hAnsiTheme="minorHAnsi" w:cstheme="minorHAnsi"/>
          <w:sz w:val="24"/>
          <w:szCs w:val="24"/>
        </w:rPr>
      </w:pPr>
      <w:r w:rsidRPr="00367D8C">
        <w:rPr>
          <w:rFonts w:asciiTheme="minorHAnsi" w:hAnsiTheme="minorHAnsi" w:cstheme="minorHAnsi"/>
          <w:sz w:val="24"/>
          <w:szCs w:val="24"/>
        </w:rPr>
        <w:t xml:space="preserve">Where a candidate may be eligible for special consideration (a post assessment adjustment) in a vocational qualification, the centre </w:t>
      </w:r>
      <w:r w:rsidR="00CF0E65" w:rsidRPr="00367D8C">
        <w:rPr>
          <w:rFonts w:asciiTheme="minorHAnsi" w:hAnsiTheme="minorHAnsi" w:cstheme="minorHAnsi"/>
          <w:sz w:val="24"/>
          <w:szCs w:val="24"/>
        </w:rPr>
        <w:t>will follow</w:t>
      </w:r>
      <w:r w:rsidRPr="00367D8C">
        <w:rPr>
          <w:rFonts w:asciiTheme="minorHAnsi" w:hAnsiTheme="minorHAnsi" w:cstheme="minorHAnsi"/>
          <w:sz w:val="24"/>
          <w:szCs w:val="24"/>
        </w:rPr>
        <w:t xml:space="preserve"> </w:t>
      </w:r>
      <w:hyperlink r:id="rId17" w:history="1">
        <w:r w:rsidRPr="00367D8C">
          <w:rPr>
            <w:rStyle w:val="Hyperlink"/>
            <w:rFonts w:asciiTheme="minorHAnsi" w:hAnsiTheme="minorHAnsi" w:cstheme="minorHAnsi"/>
            <w:sz w:val="24"/>
            <w:szCs w:val="24"/>
          </w:rPr>
          <w:t>SC 7</w:t>
        </w:r>
      </w:hyperlink>
      <w:r w:rsidRPr="00367D8C">
        <w:rPr>
          <w:rFonts w:asciiTheme="minorHAnsi" w:hAnsiTheme="minorHAnsi" w:cstheme="minorHAnsi"/>
          <w:sz w:val="24"/>
          <w:szCs w:val="24"/>
        </w:rPr>
        <w:t xml:space="preserve"> and awarding body guidance to determine if, when and how an adjustment can be applied for.</w:t>
      </w:r>
    </w:p>
    <w:p w14:paraId="347EFEA6" w14:textId="77777777" w:rsidR="00BF501F" w:rsidRPr="00BA389A" w:rsidRDefault="00BF501F" w:rsidP="00BF501F">
      <w:pPr>
        <w:spacing w:line="276" w:lineRule="auto"/>
        <w:rPr>
          <w:rFonts w:ascii="Rockwell" w:hAnsi="Rockwell" w:cs="Arial"/>
          <w:color w:val="000000"/>
        </w:rPr>
      </w:pPr>
    </w:p>
    <w:p w14:paraId="06FBF2E3" w14:textId="77777777" w:rsidR="00BF501F" w:rsidRPr="00367D8C" w:rsidRDefault="00BF501F" w:rsidP="00BF501F">
      <w:pPr>
        <w:pStyle w:val="Headinglevel1"/>
        <w:rPr>
          <w:rFonts w:asciiTheme="minorHAnsi" w:hAnsiTheme="minorHAnsi" w:cstheme="minorHAnsi"/>
        </w:rPr>
      </w:pPr>
      <w:bookmarkStart w:id="10" w:name="_Toc528165221"/>
      <w:r w:rsidRPr="00367D8C">
        <w:rPr>
          <w:rFonts w:asciiTheme="minorHAnsi" w:hAnsiTheme="minorHAnsi" w:cstheme="minorHAnsi"/>
        </w:rPr>
        <w:lastRenderedPageBreak/>
        <w:t>Processing applications for special consideration</w:t>
      </w:r>
      <w:bookmarkEnd w:id="10"/>
    </w:p>
    <w:p w14:paraId="0AA19402" w14:textId="77777777" w:rsidR="00BF501F" w:rsidRPr="00367D8C" w:rsidRDefault="00BF501F" w:rsidP="00BA389A">
      <w:pPr>
        <w:pStyle w:val="Headinglevel2"/>
        <w:spacing w:before="360" w:line="276" w:lineRule="auto"/>
        <w:rPr>
          <w:rFonts w:asciiTheme="minorHAnsi" w:hAnsiTheme="minorHAnsi" w:cstheme="minorHAnsi"/>
        </w:rPr>
      </w:pPr>
      <w:bookmarkStart w:id="11" w:name="_Toc528165222"/>
      <w:r w:rsidRPr="00367D8C">
        <w:rPr>
          <w:rFonts w:asciiTheme="minorHAnsi" w:hAnsiTheme="minorHAnsi" w:cstheme="minorHAnsi"/>
        </w:rPr>
        <w:t>Roles and responsibilities</w:t>
      </w:r>
      <w:bookmarkEnd w:id="11"/>
    </w:p>
    <w:p w14:paraId="73B7C446" w14:textId="77777777" w:rsidR="00BF501F" w:rsidRPr="00367D8C" w:rsidRDefault="00BF501F" w:rsidP="00261094">
      <w:pPr>
        <w:jc w:val="both"/>
        <w:rPr>
          <w:rFonts w:asciiTheme="minorHAnsi" w:hAnsiTheme="minorHAnsi" w:cstheme="minorHAnsi"/>
          <w:b/>
          <w:sz w:val="24"/>
          <w:szCs w:val="24"/>
        </w:rPr>
      </w:pPr>
      <w:r w:rsidRPr="00367D8C">
        <w:rPr>
          <w:rFonts w:asciiTheme="minorHAnsi" w:hAnsiTheme="minorHAnsi" w:cstheme="minorHAnsi"/>
          <w:b/>
          <w:sz w:val="24"/>
          <w:szCs w:val="24"/>
        </w:rPr>
        <w:t>Head of centre</w:t>
      </w:r>
    </w:p>
    <w:p w14:paraId="6BF1B06E" w14:textId="4F3C93BC" w:rsidR="00BF501F" w:rsidRPr="00367D8C" w:rsidRDefault="00BF501F" w:rsidP="00261094">
      <w:pPr>
        <w:pStyle w:val="Default"/>
        <w:numPr>
          <w:ilvl w:val="0"/>
          <w:numId w:val="5"/>
        </w:numPr>
        <w:spacing w:before="120" w:after="80" w:line="276" w:lineRule="auto"/>
        <w:ind w:left="714" w:hanging="357"/>
        <w:jc w:val="both"/>
        <w:rPr>
          <w:rFonts w:asciiTheme="minorHAnsi" w:hAnsiTheme="minorHAnsi" w:cstheme="minorHAnsi"/>
        </w:rPr>
      </w:pPr>
      <w:r w:rsidRPr="00367D8C">
        <w:rPr>
          <w:rFonts w:asciiTheme="minorHAnsi" w:hAnsiTheme="minorHAnsi" w:cstheme="minorHAnsi"/>
        </w:rPr>
        <w:t xml:space="preserve">Ensures where a candidate may be a </w:t>
      </w:r>
      <w:r w:rsidR="00456B14" w:rsidRPr="00367D8C">
        <w:rPr>
          <w:rFonts w:asciiTheme="minorHAnsi" w:hAnsiTheme="minorHAnsi" w:cstheme="minorHAnsi"/>
        </w:rPr>
        <w:t>member of the family (which includes stepfamily, foster-family and similar close relationships)</w:t>
      </w:r>
      <w:r w:rsidRPr="00367D8C">
        <w:rPr>
          <w:rFonts w:asciiTheme="minorHAnsi" w:hAnsiTheme="minorHAnsi" w:cstheme="minorHAnsi"/>
        </w:rPr>
        <w:t xml:space="preserve"> of the exams officer, the application </w:t>
      </w:r>
      <w:r w:rsidR="00DB2407" w:rsidRPr="00367D8C">
        <w:rPr>
          <w:rFonts w:asciiTheme="minorHAnsi" w:hAnsiTheme="minorHAnsi" w:cstheme="minorHAnsi"/>
        </w:rPr>
        <w:t>will be</w:t>
      </w:r>
      <w:r w:rsidRPr="00367D8C">
        <w:rPr>
          <w:rFonts w:asciiTheme="minorHAnsi" w:hAnsiTheme="minorHAnsi" w:cstheme="minorHAnsi"/>
        </w:rPr>
        <w:t xml:space="preserve"> authorised by an alternative member of centre staff</w:t>
      </w:r>
    </w:p>
    <w:p w14:paraId="320A67AB" w14:textId="77777777" w:rsidR="00BF501F" w:rsidRPr="00367D8C" w:rsidRDefault="00BF501F" w:rsidP="00261094">
      <w:pPr>
        <w:spacing w:line="276" w:lineRule="auto"/>
        <w:jc w:val="both"/>
        <w:rPr>
          <w:rFonts w:asciiTheme="minorHAnsi" w:hAnsiTheme="minorHAnsi" w:cstheme="minorHAnsi"/>
          <w:b/>
          <w:sz w:val="24"/>
          <w:szCs w:val="24"/>
        </w:rPr>
      </w:pPr>
      <w:r w:rsidRPr="00367D8C">
        <w:rPr>
          <w:rFonts w:asciiTheme="minorHAnsi" w:hAnsiTheme="minorHAnsi" w:cstheme="minorHAnsi"/>
          <w:b/>
          <w:sz w:val="24"/>
          <w:szCs w:val="24"/>
        </w:rPr>
        <w:t>Exams officer</w:t>
      </w:r>
    </w:p>
    <w:p w14:paraId="5437E0C3" w14:textId="2F54EEE5" w:rsidR="00BF501F" w:rsidRPr="00367D8C" w:rsidRDefault="00BF501F" w:rsidP="00261094">
      <w:pPr>
        <w:pStyle w:val="ListParagraph"/>
        <w:numPr>
          <w:ilvl w:val="0"/>
          <w:numId w:val="11"/>
        </w:numPr>
        <w:spacing w:line="276" w:lineRule="auto"/>
        <w:jc w:val="both"/>
        <w:rPr>
          <w:rFonts w:asciiTheme="minorHAnsi" w:hAnsiTheme="minorHAnsi" w:cstheme="minorHAnsi"/>
          <w:sz w:val="24"/>
          <w:szCs w:val="24"/>
        </w:rPr>
      </w:pPr>
      <w:r w:rsidRPr="00367D8C">
        <w:rPr>
          <w:rFonts w:asciiTheme="minorHAnsi" w:hAnsiTheme="minorHAnsi" w:cstheme="minorHAnsi"/>
          <w:sz w:val="24"/>
          <w:szCs w:val="24"/>
        </w:rPr>
        <w:t xml:space="preserve">Ensures applications </w:t>
      </w:r>
      <w:r w:rsidR="00DB2407" w:rsidRPr="00367D8C">
        <w:rPr>
          <w:rFonts w:asciiTheme="minorHAnsi" w:hAnsiTheme="minorHAnsi" w:cstheme="minorHAnsi"/>
          <w:sz w:val="24"/>
          <w:szCs w:val="24"/>
        </w:rPr>
        <w:t>will be</w:t>
      </w:r>
      <w:r w:rsidRPr="00367D8C">
        <w:rPr>
          <w:rFonts w:asciiTheme="minorHAnsi" w:hAnsiTheme="minorHAnsi" w:cstheme="minorHAnsi"/>
          <w:sz w:val="24"/>
          <w:szCs w:val="24"/>
        </w:rPr>
        <w:t xml:space="preserve"> processed as required by the awarding bodies</w:t>
      </w:r>
    </w:p>
    <w:p w14:paraId="7EB68A47" w14:textId="67673CCC" w:rsidR="00BF501F" w:rsidRPr="00367D8C" w:rsidRDefault="00BF501F" w:rsidP="00261094">
      <w:pPr>
        <w:pStyle w:val="ListParagraph"/>
        <w:numPr>
          <w:ilvl w:val="0"/>
          <w:numId w:val="11"/>
        </w:numPr>
        <w:spacing w:line="276" w:lineRule="auto"/>
        <w:jc w:val="both"/>
        <w:rPr>
          <w:rFonts w:asciiTheme="minorHAnsi" w:hAnsiTheme="minorHAnsi" w:cstheme="minorHAnsi"/>
          <w:sz w:val="24"/>
          <w:szCs w:val="24"/>
        </w:rPr>
      </w:pPr>
      <w:r w:rsidRPr="00367D8C">
        <w:rPr>
          <w:rFonts w:asciiTheme="minorHAnsi" w:hAnsiTheme="minorHAnsi" w:cstheme="minorHAnsi"/>
          <w:sz w:val="24"/>
          <w:szCs w:val="24"/>
        </w:rPr>
        <w:t>Keeps evidence to support applications on file until after the publication of results</w:t>
      </w:r>
      <w:r w:rsidR="00261094" w:rsidRPr="00367D8C">
        <w:rPr>
          <w:rFonts w:asciiTheme="minorHAnsi" w:hAnsiTheme="minorHAnsi" w:cstheme="minorHAnsi"/>
          <w:sz w:val="24"/>
          <w:szCs w:val="24"/>
        </w:rPr>
        <w:t xml:space="preserve"> and provides evidence in support of an application where this may be requested by an awarding body</w:t>
      </w:r>
    </w:p>
    <w:p w14:paraId="3BE3C625" w14:textId="77777777" w:rsidR="00BF501F" w:rsidRPr="00367D8C" w:rsidRDefault="00BF501F" w:rsidP="00261094">
      <w:pPr>
        <w:pStyle w:val="ListParagraph"/>
        <w:numPr>
          <w:ilvl w:val="0"/>
          <w:numId w:val="11"/>
        </w:numPr>
        <w:spacing w:line="276" w:lineRule="auto"/>
        <w:jc w:val="both"/>
        <w:rPr>
          <w:rFonts w:asciiTheme="minorHAnsi" w:hAnsiTheme="minorHAnsi" w:cstheme="minorHAnsi"/>
          <w:sz w:val="24"/>
          <w:szCs w:val="24"/>
        </w:rPr>
      </w:pPr>
      <w:r w:rsidRPr="00367D8C">
        <w:rPr>
          <w:rFonts w:asciiTheme="minorHAnsi" w:hAnsiTheme="minorHAnsi" w:cstheme="minorHAnsi"/>
          <w:sz w:val="24"/>
          <w:szCs w:val="24"/>
        </w:rPr>
        <w:t>Meets the required deadline(s) for submitting applications</w:t>
      </w:r>
    </w:p>
    <w:p w14:paraId="2C355920" w14:textId="66F88F5C" w:rsidR="00BF501F" w:rsidRPr="00367D8C" w:rsidRDefault="00BF501F" w:rsidP="00261094">
      <w:pPr>
        <w:spacing w:line="276" w:lineRule="auto"/>
        <w:jc w:val="both"/>
        <w:rPr>
          <w:rFonts w:asciiTheme="minorHAnsi" w:hAnsiTheme="minorHAnsi" w:cstheme="minorHAnsi"/>
          <w:sz w:val="24"/>
          <w:szCs w:val="24"/>
        </w:rPr>
      </w:pPr>
      <w:r w:rsidRPr="00367D8C">
        <w:rPr>
          <w:rFonts w:asciiTheme="minorHAnsi" w:hAnsiTheme="minorHAnsi" w:cstheme="minorHAnsi"/>
          <w:b/>
          <w:sz w:val="24"/>
          <w:szCs w:val="24"/>
        </w:rPr>
        <w:t xml:space="preserve">Teaching staff and/or </w:t>
      </w:r>
      <w:proofErr w:type="spellStart"/>
      <w:r w:rsidR="00B42C2E">
        <w:rPr>
          <w:rFonts w:asciiTheme="minorHAnsi" w:hAnsiTheme="minorHAnsi" w:cstheme="minorHAnsi"/>
          <w:b/>
          <w:sz w:val="24"/>
          <w:szCs w:val="24"/>
        </w:rPr>
        <w:t>SENDCo</w:t>
      </w:r>
      <w:proofErr w:type="spellEnd"/>
    </w:p>
    <w:p w14:paraId="15A8F8BE" w14:textId="77777777" w:rsidR="00BF501F" w:rsidRPr="00367D8C" w:rsidRDefault="00BF501F" w:rsidP="00261094">
      <w:pPr>
        <w:pStyle w:val="ListParagraph"/>
        <w:numPr>
          <w:ilvl w:val="0"/>
          <w:numId w:val="6"/>
        </w:numPr>
        <w:spacing w:line="276" w:lineRule="auto"/>
        <w:jc w:val="both"/>
        <w:rPr>
          <w:rFonts w:asciiTheme="minorHAnsi" w:hAnsiTheme="minorHAnsi" w:cstheme="minorHAnsi"/>
          <w:sz w:val="24"/>
          <w:szCs w:val="24"/>
        </w:rPr>
      </w:pPr>
      <w:r w:rsidRPr="00367D8C">
        <w:rPr>
          <w:rFonts w:asciiTheme="minorHAnsi" w:hAnsiTheme="minorHAnsi" w:cstheme="minorHAnsi"/>
          <w:sz w:val="24"/>
          <w:szCs w:val="24"/>
        </w:rPr>
        <w:t>Provide any appropriate evidence or information that may be required to support a candidate’s application for special consideration</w:t>
      </w:r>
    </w:p>
    <w:p w14:paraId="0E5B5BE1" w14:textId="70409D28" w:rsidR="00BF501F" w:rsidRPr="00367D8C" w:rsidRDefault="00BF501F" w:rsidP="00261094">
      <w:pPr>
        <w:spacing w:line="276" w:lineRule="auto"/>
        <w:jc w:val="both"/>
        <w:rPr>
          <w:rFonts w:asciiTheme="minorHAnsi" w:hAnsiTheme="minorHAnsi" w:cstheme="minorHAnsi"/>
          <w:b/>
          <w:sz w:val="24"/>
          <w:szCs w:val="24"/>
        </w:rPr>
      </w:pPr>
      <w:r w:rsidRPr="00367D8C">
        <w:rPr>
          <w:rFonts w:asciiTheme="minorHAnsi" w:hAnsiTheme="minorHAnsi" w:cstheme="minorHAnsi"/>
          <w:b/>
          <w:sz w:val="24"/>
          <w:szCs w:val="24"/>
        </w:rPr>
        <w:t xml:space="preserve">Candidates (or parents/carers) </w:t>
      </w:r>
    </w:p>
    <w:p w14:paraId="61E08BD2" w14:textId="59C317CE" w:rsidR="00BF501F" w:rsidRPr="00367D8C" w:rsidRDefault="00DB2407" w:rsidP="00261094">
      <w:pPr>
        <w:pStyle w:val="ListParagraph"/>
        <w:numPr>
          <w:ilvl w:val="0"/>
          <w:numId w:val="6"/>
        </w:numPr>
        <w:spacing w:before="120" w:line="276" w:lineRule="auto"/>
        <w:jc w:val="both"/>
        <w:rPr>
          <w:rFonts w:asciiTheme="minorHAnsi" w:hAnsiTheme="minorHAnsi" w:cstheme="minorHAnsi"/>
          <w:sz w:val="24"/>
          <w:szCs w:val="24"/>
        </w:rPr>
      </w:pPr>
      <w:r w:rsidRPr="00367D8C">
        <w:rPr>
          <w:rFonts w:asciiTheme="minorHAnsi" w:hAnsiTheme="minorHAnsi" w:cstheme="minorHAnsi"/>
          <w:sz w:val="24"/>
          <w:szCs w:val="24"/>
        </w:rPr>
        <w:t xml:space="preserve">Will be </w:t>
      </w:r>
      <w:r w:rsidR="00CF0E65" w:rsidRPr="00367D8C">
        <w:rPr>
          <w:rFonts w:asciiTheme="minorHAnsi" w:hAnsiTheme="minorHAnsi" w:cstheme="minorHAnsi"/>
          <w:sz w:val="24"/>
          <w:szCs w:val="24"/>
        </w:rPr>
        <w:t>asked to p</w:t>
      </w:r>
      <w:r w:rsidR="00BF501F" w:rsidRPr="00367D8C">
        <w:rPr>
          <w:rFonts w:asciiTheme="minorHAnsi" w:hAnsiTheme="minorHAnsi" w:cstheme="minorHAnsi"/>
          <w:sz w:val="24"/>
          <w:szCs w:val="24"/>
        </w:rPr>
        <w:t>rovide any required medical or other evidence that may be required to support an application for special consideration</w:t>
      </w:r>
    </w:p>
    <w:p w14:paraId="7E60E342" w14:textId="77777777" w:rsidR="00BF501F" w:rsidRPr="00367D8C" w:rsidRDefault="00BF501F" w:rsidP="00BA389A">
      <w:pPr>
        <w:pStyle w:val="Headinglevel2"/>
        <w:spacing w:before="360" w:line="276" w:lineRule="auto"/>
        <w:rPr>
          <w:rFonts w:asciiTheme="minorHAnsi" w:hAnsiTheme="minorHAnsi" w:cstheme="minorHAnsi"/>
        </w:rPr>
      </w:pPr>
      <w:bookmarkStart w:id="12" w:name="_Toc528165223"/>
      <w:r w:rsidRPr="00367D8C">
        <w:rPr>
          <w:rFonts w:asciiTheme="minorHAnsi" w:hAnsiTheme="minorHAnsi" w:cstheme="minorHAnsi"/>
        </w:rPr>
        <w:t>Submitting applications for special consideration</w:t>
      </w:r>
      <w:bookmarkEnd w:id="12"/>
    </w:p>
    <w:p w14:paraId="65FB515C" w14:textId="02A25F3C" w:rsidR="00BF501F" w:rsidRPr="00367D8C" w:rsidRDefault="00BF501F" w:rsidP="00261094">
      <w:pPr>
        <w:spacing w:line="276" w:lineRule="auto"/>
        <w:jc w:val="both"/>
        <w:rPr>
          <w:rStyle w:val="Hyperlink"/>
          <w:rFonts w:asciiTheme="minorHAnsi" w:hAnsiTheme="minorHAnsi" w:cstheme="minorHAnsi"/>
          <w:sz w:val="24"/>
          <w:szCs w:val="24"/>
          <w:u w:val="none"/>
        </w:rPr>
      </w:pPr>
      <w:r w:rsidRPr="00367D8C">
        <w:rPr>
          <w:rFonts w:asciiTheme="minorHAnsi" w:hAnsiTheme="minorHAnsi" w:cstheme="minorHAnsi"/>
          <w:sz w:val="24"/>
          <w:szCs w:val="24"/>
        </w:rPr>
        <w:t>Where a candidate or group of candidates is/are eligible for special consideration</w:t>
      </w:r>
      <w:r w:rsidR="00C9575E" w:rsidRPr="00367D8C">
        <w:rPr>
          <w:rFonts w:asciiTheme="minorHAnsi" w:hAnsiTheme="minorHAnsi" w:cstheme="minorHAnsi"/>
          <w:sz w:val="24"/>
          <w:szCs w:val="24"/>
        </w:rPr>
        <w:t>,</w:t>
      </w:r>
      <w:r w:rsidRPr="00367D8C">
        <w:rPr>
          <w:rFonts w:asciiTheme="minorHAnsi" w:hAnsiTheme="minorHAnsi" w:cstheme="minorHAnsi"/>
          <w:sz w:val="24"/>
          <w:szCs w:val="24"/>
        </w:rPr>
        <w:t xml:space="preserve"> applications </w:t>
      </w:r>
      <w:r w:rsidR="00C9575E" w:rsidRPr="00367D8C">
        <w:rPr>
          <w:rFonts w:asciiTheme="minorHAnsi" w:hAnsiTheme="minorHAnsi" w:cstheme="minorHAnsi"/>
          <w:sz w:val="24"/>
          <w:szCs w:val="24"/>
        </w:rPr>
        <w:t>will be</w:t>
      </w:r>
      <w:r w:rsidRPr="00367D8C">
        <w:rPr>
          <w:rFonts w:asciiTheme="minorHAnsi" w:hAnsiTheme="minorHAnsi" w:cstheme="minorHAnsi"/>
          <w:sz w:val="24"/>
          <w:szCs w:val="24"/>
        </w:rPr>
        <w:t xml:space="preserve"> submitted to the relevant awarding body following the published processes in </w:t>
      </w:r>
      <w:hyperlink r:id="rId18" w:history="1">
        <w:r w:rsidRPr="00367D8C">
          <w:rPr>
            <w:rStyle w:val="Hyperlink"/>
            <w:rFonts w:asciiTheme="minorHAnsi" w:hAnsiTheme="minorHAnsi" w:cstheme="minorHAnsi"/>
            <w:sz w:val="24"/>
            <w:szCs w:val="24"/>
          </w:rPr>
          <w:t>SC</w:t>
        </w:r>
      </w:hyperlink>
      <w:r w:rsidRPr="00367D8C">
        <w:rPr>
          <w:rStyle w:val="Hyperlink"/>
          <w:rFonts w:asciiTheme="minorHAnsi" w:hAnsiTheme="minorHAnsi" w:cstheme="minorHAnsi"/>
          <w:sz w:val="24"/>
          <w:szCs w:val="24"/>
          <w:u w:val="none"/>
        </w:rPr>
        <w:t>.</w:t>
      </w:r>
    </w:p>
    <w:p w14:paraId="756D3652" w14:textId="3E63DD8D" w:rsidR="00BF501F" w:rsidRPr="00367D8C" w:rsidRDefault="00BF501F" w:rsidP="00261094">
      <w:pPr>
        <w:spacing w:line="276" w:lineRule="auto"/>
        <w:jc w:val="both"/>
        <w:rPr>
          <w:rFonts w:asciiTheme="minorHAnsi" w:hAnsiTheme="minorHAnsi" w:cstheme="minorHAnsi"/>
          <w:sz w:val="24"/>
          <w:szCs w:val="24"/>
        </w:rPr>
      </w:pPr>
      <w:r w:rsidRPr="00367D8C">
        <w:rPr>
          <w:rStyle w:val="Hyperlink"/>
          <w:rFonts w:asciiTheme="minorHAnsi" w:hAnsiTheme="minorHAnsi" w:cstheme="minorHAnsi"/>
          <w:color w:val="auto"/>
          <w:sz w:val="24"/>
          <w:szCs w:val="24"/>
          <w:u w:val="none"/>
        </w:rPr>
        <w:t xml:space="preserve">Evidence to support applications </w:t>
      </w:r>
      <w:r w:rsidR="00C9575E" w:rsidRPr="00367D8C">
        <w:rPr>
          <w:rStyle w:val="Hyperlink"/>
          <w:rFonts w:asciiTheme="minorHAnsi" w:hAnsiTheme="minorHAnsi" w:cstheme="minorHAnsi"/>
          <w:color w:val="auto"/>
          <w:sz w:val="24"/>
          <w:szCs w:val="24"/>
          <w:u w:val="none"/>
        </w:rPr>
        <w:t>will be</w:t>
      </w:r>
      <w:r w:rsidRPr="00367D8C">
        <w:rPr>
          <w:rStyle w:val="Hyperlink"/>
          <w:rFonts w:asciiTheme="minorHAnsi" w:hAnsiTheme="minorHAnsi" w:cstheme="minorHAnsi"/>
          <w:color w:val="auto"/>
          <w:sz w:val="24"/>
          <w:szCs w:val="24"/>
          <w:u w:val="none"/>
        </w:rPr>
        <w:t xml:space="preserve"> kept on file until after the publication of results.</w:t>
      </w:r>
    </w:p>
    <w:p w14:paraId="79C9EA50" w14:textId="77777777" w:rsidR="00BF501F" w:rsidRPr="00367D8C" w:rsidRDefault="00BF501F" w:rsidP="00BF501F">
      <w:pPr>
        <w:pStyle w:val="Heading3"/>
        <w:spacing w:line="276" w:lineRule="auto"/>
        <w:rPr>
          <w:rFonts w:asciiTheme="minorHAnsi" w:hAnsiTheme="minorHAnsi" w:cstheme="minorHAnsi"/>
          <w:sz w:val="24"/>
          <w:szCs w:val="24"/>
        </w:rPr>
      </w:pPr>
      <w:bookmarkStart w:id="13" w:name="_Toc528165224"/>
      <w:r w:rsidRPr="00367D8C">
        <w:rPr>
          <w:rFonts w:asciiTheme="minorHAnsi" w:hAnsiTheme="minorHAnsi" w:cstheme="minorHAnsi"/>
          <w:sz w:val="24"/>
          <w:szCs w:val="24"/>
        </w:rPr>
        <w:t>Timetabled written exams</w:t>
      </w:r>
      <w:bookmarkEnd w:id="13"/>
    </w:p>
    <w:p w14:paraId="522EE916" w14:textId="2260A6B6" w:rsidR="00BF501F" w:rsidRPr="00367D8C" w:rsidRDefault="00BF501F" w:rsidP="00261094">
      <w:pPr>
        <w:pStyle w:val="ListParagraph"/>
        <w:numPr>
          <w:ilvl w:val="0"/>
          <w:numId w:val="12"/>
        </w:numPr>
        <w:spacing w:before="120" w:after="0" w:line="276" w:lineRule="auto"/>
        <w:ind w:left="714" w:hanging="357"/>
        <w:jc w:val="both"/>
        <w:rPr>
          <w:rFonts w:asciiTheme="minorHAnsi" w:hAnsiTheme="minorHAnsi" w:cstheme="minorHAnsi"/>
          <w:sz w:val="24"/>
          <w:szCs w:val="24"/>
        </w:rPr>
      </w:pPr>
      <w:r w:rsidRPr="00367D8C">
        <w:rPr>
          <w:rFonts w:asciiTheme="minorHAnsi" w:hAnsiTheme="minorHAnsi" w:cstheme="minorHAnsi"/>
          <w:sz w:val="24"/>
          <w:szCs w:val="24"/>
        </w:rPr>
        <w:t>For GCE</w:t>
      </w:r>
      <w:r w:rsidR="00261094" w:rsidRPr="00367D8C">
        <w:rPr>
          <w:rFonts w:asciiTheme="minorHAnsi" w:hAnsiTheme="minorHAnsi" w:cstheme="minorHAnsi"/>
          <w:sz w:val="24"/>
          <w:szCs w:val="24"/>
        </w:rPr>
        <w:t xml:space="preserve"> and GCSE qualifications</w:t>
      </w:r>
      <w:r w:rsidRPr="00367D8C">
        <w:rPr>
          <w:rFonts w:asciiTheme="minorHAnsi" w:hAnsiTheme="minorHAnsi" w:cstheme="minorHAnsi"/>
          <w:sz w:val="24"/>
          <w:szCs w:val="24"/>
        </w:rPr>
        <w:t xml:space="preserve">, applications for individual candidates </w:t>
      </w:r>
      <w:r w:rsidR="00C9575E" w:rsidRPr="00367D8C">
        <w:rPr>
          <w:rFonts w:asciiTheme="minorHAnsi" w:hAnsiTheme="minorHAnsi" w:cstheme="minorHAnsi"/>
          <w:sz w:val="24"/>
          <w:szCs w:val="24"/>
        </w:rPr>
        <w:t xml:space="preserve">will be </w:t>
      </w:r>
      <w:r w:rsidRPr="00367D8C">
        <w:rPr>
          <w:rFonts w:asciiTheme="minorHAnsi" w:hAnsiTheme="minorHAnsi" w:cstheme="minorHAnsi"/>
          <w:sz w:val="24"/>
          <w:szCs w:val="24"/>
        </w:rPr>
        <w:t>submitted online by logging into the relevant awarding body secure extranet site and following the links to special consideration</w:t>
      </w:r>
    </w:p>
    <w:p w14:paraId="6CB0CBBA" w14:textId="5B37D5ED" w:rsidR="00BF501F" w:rsidRPr="00367D8C" w:rsidRDefault="00BF501F" w:rsidP="00261094">
      <w:pPr>
        <w:pStyle w:val="ListParagraph"/>
        <w:numPr>
          <w:ilvl w:val="0"/>
          <w:numId w:val="12"/>
        </w:numPr>
        <w:spacing w:after="0" w:line="276" w:lineRule="auto"/>
        <w:jc w:val="both"/>
        <w:rPr>
          <w:rFonts w:asciiTheme="minorHAnsi" w:hAnsiTheme="minorHAnsi" w:cstheme="minorHAnsi"/>
          <w:sz w:val="24"/>
          <w:szCs w:val="24"/>
        </w:rPr>
      </w:pPr>
      <w:r w:rsidRPr="00367D8C">
        <w:rPr>
          <w:rFonts w:asciiTheme="minorHAnsi" w:hAnsiTheme="minorHAnsi" w:cstheme="minorHAnsi"/>
          <w:sz w:val="24"/>
          <w:szCs w:val="24"/>
        </w:rPr>
        <w:t xml:space="preserve">The processes for submitting a single application to cover all exams </w:t>
      </w:r>
      <w:r w:rsidRPr="00367D8C">
        <w:rPr>
          <w:rFonts w:asciiTheme="minorHAnsi" w:hAnsiTheme="minorHAnsi" w:cstheme="minorHAnsi"/>
          <w:i/>
          <w:color w:val="000000"/>
          <w:sz w:val="24"/>
          <w:szCs w:val="24"/>
        </w:rPr>
        <w:t xml:space="preserve">where a candidate is present but disadvantaged </w:t>
      </w:r>
      <w:r w:rsidRPr="00367D8C">
        <w:rPr>
          <w:rFonts w:asciiTheme="minorHAnsi" w:hAnsiTheme="minorHAnsi" w:cstheme="minorHAnsi"/>
          <w:color w:val="000000"/>
          <w:sz w:val="24"/>
          <w:szCs w:val="24"/>
        </w:rPr>
        <w:t xml:space="preserve">and a separate application for each day </w:t>
      </w:r>
      <w:r w:rsidRPr="00367D8C">
        <w:rPr>
          <w:rFonts w:asciiTheme="minorHAnsi" w:eastAsiaTheme="minorHAnsi" w:hAnsiTheme="minorHAnsi" w:cstheme="minorHAnsi"/>
          <w:i/>
          <w:color w:val="000000"/>
          <w:sz w:val="24"/>
          <w:szCs w:val="24"/>
        </w:rPr>
        <w:t xml:space="preserve">where a candidate is absent from an examination for an acceptable reason </w:t>
      </w:r>
      <w:r w:rsidRPr="00367D8C">
        <w:rPr>
          <w:rFonts w:asciiTheme="minorHAnsi" w:eastAsiaTheme="minorHAnsi" w:hAnsiTheme="minorHAnsi" w:cstheme="minorHAnsi"/>
          <w:color w:val="000000"/>
          <w:sz w:val="24"/>
          <w:szCs w:val="24"/>
        </w:rPr>
        <w:t xml:space="preserve">detailed in </w:t>
      </w:r>
      <w:hyperlink r:id="rId19" w:history="1">
        <w:r w:rsidRPr="00367D8C">
          <w:rPr>
            <w:rStyle w:val="Hyperlink"/>
            <w:rFonts w:asciiTheme="minorHAnsi" w:hAnsiTheme="minorHAnsi" w:cstheme="minorHAnsi"/>
            <w:sz w:val="24"/>
            <w:szCs w:val="24"/>
          </w:rPr>
          <w:t>SC 6</w:t>
        </w:r>
      </w:hyperlink>
      <w:r w:rsidRPr="00367D8C">
        <w:rPr>
          <w:rFonts w:asciiTheme="minorHAnsi" w:hAnsiTheme="minorHAnsi" w:cstheme="minorHAnsi"/>
          <w:sz w:val="24"/>
          <w:szCs w:val="24"/>
        </w:rPr>
        <w:t xml:space="preserve"> </w:t>
      </w:r>
      <w:r w:rsidR="00C9575E" w:rsidRPr="00367D8C">
        <w:rPr>
          <w:rFonts w:asciiTheme="minorHAnsi" w:hAnsiTheme="minorHAnsi" w:cstheme="minorHAnsi"/>
          <w:bCs/>
          <w:sz w:val="24"/>
          <w:szCs w:val="24"/>
        </w:rPr>
        <w:t>will be</w:t>
      </w:r>
      <w:r w:rsidRPr="00367D8C">
        <w:rPr>
          <w:rFonts w:asciiTheme="minorHAnsi" w:hAnsiTheme="minorHAnsi" w:cstheme="minorHAnsi"/>
          <w:bCs/>
          <w:sz w:val="24"/>
          <w:szCs w:val="24"/>
        </w:rPr>
        <w:t xml:space="preserve"> followed</w:t>
      </w:r>
    </w:p>
    <w:p w14:paraId="55849D7F" w14:textId="101BFB56" w:rsidR="00BF501F" w:rsidRPr="00367D8C" w:rsidRDefault="00BF501F" w:rsidP="00261094">
      <w:pPr>
        <w:pStyle w:val="ListParagraph"/>
        <w:numPr>
          <w:ilvl w:val="0"/>
          <w:numId w:val="13"/>
        </w:numPr>
        <w:spacing w:after="0" w:line="276" w:lineRule="auto"/>
        <w:jc w:val="both"/>
        <w:rPr>
          <w:rFonts w:asciiTheme="minorHAnsi" w:hAnsiTheme="minorHAnsi" w:cstheme="minorHAnsi"/>
          <w:sz w:val="24"/>
          <w:szCs w:val="24"/>
        </w:rPr>
      </w:pPr>
      <w:r w:rsidRPr="00367D8C">
        <w:rPr>
          <w:rFonts w:asciiTheme="minorHAnsi" w:hAnsiTheme="minorHAnsi" w:cstheme="minorHAnsi"/>
          <w:sz w:val="24"/>
          <w:szCs w:val="24"/>
        </w:rPr>
        <w:t xml:space="preserve">For other qualifications, applications </w:t>
      </w:r>
      <w:r w:rsidR="00261094" w:rsidRPr="00367D8C">
        <w:rPr>
          <w:rFonts w:asciiTheme="minorHAnsi" w:hAnsiTheme="minorHAnsi" w:cstheme="minorHAnsi"/>
          <w:sz w:val="24"/>
          <w:szCs w:val="24"/>
          <w:highlight w:val="cyan"/>
        </w:rPr>
        <w:t>will be</w:t>
      </w:r>
      <w:r w:rsidRPr="00367D8C">
        <w:rPr>
          <w:rFonts w:asciiTheme="minorHAnsi" w:hAnsiTheme="minorHAnsi" w:cstheme="minorHAnsi"/>
          <w:sz w:val="24"/>
          <w:szCs w:val="24"/>
        </w:rPr>
        <w:t xml:space="preserve"> submitted online where the awarding body’s secure system accepts these</w:t>
      </w:r>
    </w:p>
    <w:p w14:paraId="5B9B05F3" w14:textId="4C76370D" w:rsidR="00BF501F" w:rsidRPr="00367D8C" w:rsidRDefault="00BF501F" w:rsidP="00261094">
      <w:pPr>
        <w:pStyle w:val="ListParagraph"/>
        <w:numPr>
          <w:ilvl w:val="0"/>
          <w:numId w:val="13"/>
        </w:numPr>
        <w:spacing w:after="0" w:line="276" w:lineRule="auto"/>
        <w:jc w:val="both"/>
        <w:rPr>
          <w:rFonts w:asciiTheme="minorHAnsi" w:hAnsiTheme="minorHAnsi" w:cstheme="minorHAnsi"/>
          <w:sz w:val="24"/>
          <w:szCs w:val="24"/>
        </w:rPr>
      </w:pPr>
      <w:r w:rsidRPr="00367D8C">
        <w:rPr>
          <w:rFonts w:asciiTheme="minorHAnsi" w:hAnsiTheme="minorHAnsi" w:cstheme="minorHAnsi"/>
          <w:sz w:val="24"/>
          <w:szCs w:val="24"/>
        </w:rPr>
        <w:t xml:space="preserve">The paper </w:t>
      </w:r>
      <w:hyperlink r:id="rId20" w:history="1">
        <w:r w:rsidRPr="00367D8C">
          <w:rPr>
            <w:rStyle w:val="Hyperlink"/>
            <w:rFonts w:asciiTheme="minorHAnsi" w:hAnsiTheme="minorHAnsi" w:cstheme="minorHAnsi"/>
            <w:sz w:val="24"/>
            <w:szCs w:val="24"/>
          </w:rPr>
          <w:t>form 10</w:t>
        </w:r>
      </w:hyperlink>
      <w:r w:rsidRPr="00367D8C">
        <w:rPr>
          <w:rFonts w:asciiTheme="minorHAnsi" w:hAnsiTheme="minorHAnsi" w:cstheme="minorHAnsi"/>
          <w:sz w:val="24"/>
          <w:szCs w:val="24"/>
        </w:rPr>
        <w:t xml:space="preserve"> JCQ/SC </w:t>
      </w:r>
      <w:r w:rsidRPr="00367D8C">
        <w:rPr>
          <w:rFonts w:asciiTheme="minorHAnsi" w:hAnsiTheme="minorHAnsi" w:cstheme="minorHAnsi"/>
          <w:i/>
          <w:sz w:val="24"/>
          <w:szCs w:val="24"/>
        </w:rPr>
        <w:t xml:space="preserve">Application for special consideration </w:t>
      </w:r>
      <w:r w:rsidR="00F6174D" w:rsidRPr="00367D8C">
        <w:rPr>
          <w:rFonts w:asciiTheme="minorHAnsi" w:hAnsiTheme="minorHAnsi" w:cstheme="minorHAnsi"/>
          <w:sz w:val="24"/>
          <w:szCs w:val="24"/>
        </w:rPr>
        <w:t>will</w:t>
      </w:r>
      <w:r w:rsidRPr="00367D8C">
        <w:rPr>
          <w:rFonts w:asciiTheme="minorHAnsi" w:hAnsiTheme="minorHAnsi" w:cstheme="minorHAnsi"/>
          <w:sz w:val="24"/>
          <w:szCs w:val="24"/>
        </w:rPr>
        <w:t xml:space="preserve"> </w:t>
      </w:r>
      <w:r w:rsidRPr="00367D8C">
        <w:rPr>
          <w:rFonts w:asciiTheme="minorHAnsi" w:hAnsiTheme="minorHAnsi" w:cstheme="minorHAnsi"/>
          <w:sz w:val="24"/>
          <w:szCs w:val="24"/>
          <w:u w:val="single"/>
        </w:rPr>
        <w:t>only</w:t>
      </w:r>
      <w:r w:rsidRPr="00367D8C">
        <w:rPr>
          <w:rFonts w:asciiTheme="minorHAnsi" w:hAnsiTheme="minorHAnsi" w:cstheme="minorHAnsi"/>
          <w:sz w:val="24"/>
          <w:szCs w:val="24"/>
        </w:rPr>
        <w:t xml:space="preserve"> </w:t>
      </w:r>
      <w:r w:rsidR="00F6174D" w:rsidRPr="00367D8C">
        <w:rPr>
          <w:rFonts w:asciiTheme="minorHAnsi" w:hAnsiTheme="minorHAnsi" w:cstheme="minorHAnsi"/>
          <w:sz w:val="24"/>
          <w:szCs w:val="24"/>
        </w:rPr>
        <w:t xml:space="preserve">be </w:t>
      </w:r>
      <w:r w:rsidRPr="00367D8C">
        <w:rPr>
          <w:rFonts w:asciiTheme="minorHAnsi" w:hAnsiTheme="minorHAnsi" w:cstheme="minorHAnsi"/>
          <w:sz w:val="24"/>
          <w:szCs w:val="24"/>
        </w:rPr>
        <w:t xml:space="preserve">completed and submitted </w:t>
      </w:r>
      <w:r w:rsidR="00F6174D" w:rsidRPr="00367D8C">
        <w:rPr>
          <w:rFonts w:asciiTheme="minorHAnsi" w:hAnsiTheme="minorHAnsi" w:cstheme="minorHAnsi"/>
          <w:sz w:val="24"/>
          <w:szCs w:val="24"/>
        </w:rPr>
        <w:t xml:space="preserve">to the awarding body </w:t>
      </w:r>
      <w:r w:rsidRPr="00367D8C">
        <w:rPr>
          <w:rFonts w:asciiTheme="minorHAnsi" w:hAnsiTheme="minorHAnsi" w:cstheme="minorHAnsi"/>
          <w:sz w:val="24"/>
          <w:szCs w:val="24"/>
        </w:rPr>
        <w:t>where the online system does not accept applications for a particular qualification</w:t>
      </w:r>
    </w:p>
    <w:p w14:paraId="65401BEF" w14:textId="1D8F9B96" w:rsidR="00BF501F" w:rsidRPr="00367D8C" w:rsidRDefault="00BF501F" w:rsidP="00261094">
      <w:pPr>
        <w:pStyle w:val="ListParagraph"/>
        <w:numPr>
          <w:ilvl w:val="0"/>
          <w:numId w:val="14"/>
        </w:numPr>
        <w:spacing w:line="276" w:lineRule="auto"/>
        <w:jc w:val="both"/>
        <w:rPr>
          <w:rFonts w:asciiTheme="minorHAnsi" w:hAnsiTheme="minorHAnsi" w:cstheme="minorHAnsi"/>
          <w:bCs/>
          <w:sz w:val="24"/>
          <w:szCs w:val="24"/>
        </w:rPr>
      </w:pPr>
      <w:r w:rsidRPr="00367D8C">
        <w:rPr>
          <w:rFonts w:asciiTheme="minorHAnsi" w:eastAsiaTheme="minorHAnsi" w:hAnsiTheme="minorHAnsi" w:cstheme="minorHAnsi"/>
          <w:bCs/>
          <w:color w:val="000000"/>
          <w:sz w:val="24"/>
          <w:szCs w:val="24"/>
        </w:rPr>
        <w:t xml:space="preserve">For groups of candidates, applications </w:t>
      </w:r>
      <w:r w:rsidR="00C9575E" w:rsidRPr="00367D8C">
        <w:rPr>
          <w:rFonts w:asciiTheme="minorHAnsi" w:eastAsiaTheme="minorHAnsi" w:hAnsiTheme="minorHAnsi" w:cstheme="minorHAnsi"/>
          <w:bCs/>
          <w:color w:val="000000"/>
          <w:sz w:val="24"/>
          <w:szCs w:val="24"/>
        </w:rPr>
        <w:t xml:space="preserve">will be </w:t>
      </w:r>
      <w:r w:rsidRPr="00367D8C">
        <w:rPr>
          <w:rFonts w:asciiTheme="minorHAnsi" w:eastAsiaTheme="minorHAnsi" w:hAnsiTheme="minorHAnsi" w:cstheme="minorHAnsi"/>
          <w:bCs/>
          <w:color w:val="000000"/>
          <w:sz w:val="24"/>
          <w:szCs w:val="24"/>
        </w:rPr>
        <w:t xml:space="preserve">made online where the awarding body’s secure system accepts group applications or form 10 will be completed </w:t>
      </w:r>
    </w:p>
    <w:p w14:paraId="677C85CD" w14:textId="5A5084E8" w:rsidR="00BF501F" w:rsidRPr="00367D8C" w:rsidRDefault="00BF501F" w:rsidP="00261094">
      <w:pPr>
        <w:pStyle w:val="ListParagraph"/>
        <w:numPr>
          <w:ilvl w:val="0"/>
          <w:numId w:val="14"/>
        </w:numPr>
        <w:spacing w:after="0" w:line="276" w:lineRule="auto"/>
        <w:jc w:val="both"/>
        <w:rPr>
          <w:rFonts w:asciiTheme="minorHAnsi" w:hAnsiTheme="minorHAnsi" w:cstheme="minorHAnsi"/>
          <w:sz w:val="24"/>
          <w:szCs w:val="24"/>
        </w:rPr>
      </w:pPr>
      <w:r w:rsidRPr="00367D8C">
        <w:rPr>
          <w:rFonts w:asciiTheme="minorHAnsi" w:hAnsiTheme="minorHAnsi" w:cstheme="minorHAnsi"/>
          <w:sz w:val="24"/>
          <w:szCs w:val="24"/>
        </w:rPr>
        <w:lastRenderedPageBreak/>
        <w:t xml:space="preserve">The paper </w:t>
      </w:r>
      <w:hyperlink r:id="rId21" w:history="1">
        <w:r w:rsidRPr="00367D8C">
          <w:rPr>
            <w:rStyle w:val="Hyperlink"/>
            <w:rFonts w:asciiTheme="minorHAnsi" w:hAnsiTheme="minorHAnsi" w:cstheme="minorHAnsi"/>
            <w:sz w:val="24"/>
            <w:szCs w:val="24"/>
          </w:rPr>
          <w:t>form 14</w:t>
        </w:r>
      </w:hyperlink>
      <w:r w:rsidRPr="00367D8C">
        <w:rPr>
          <w:rFonts w:asciiTheme="minorHAnsi" w:hAnsiTheme="minorHAnsi" w:cstheme="minorHAnsi"/>
          <w:sz w:val="24"/>
          <w:szCs w:val="24"/>
        </w:rPr>
        <w:t xml:space="preserve"> </w:t>
      </w:r>
      <w:r w:rsidRPr="00367D8C">
        <w:rPr>
          <w:rFonts w:asciiTheme="minorHAnsi" w:hAnsiTheme="minorHAnsi" w:cstheme="minorHAnsi"/>
          <w:color w:val="000000"/>
          <w:sz w:val="24"/>
          <w:szCs w:val="24"/>
        </w:rPr>
        <w:t xml:space="preserve">JCQ/ME </w:t>
      </w:r>
      <w:r w:rsidRPr="00367D8C">
        <w:rPr>
          <w:rFonts w:asciiTheme="minorHAnsi" w:hAnsiTheme="minorHAnsi" w:cstheme="minorHAnsi"/>
          <w:i/>
          <w:color w:val="000000"/>
          <w:sz w:val="24"/>
          <w:szCs w:val="24"/>
        </w:rPr>
        <w:t>Self certification for candidates who have missed an examination</w:t>
      </w:r>
      <w:r w:rsidRPr="00367D8C">
        <w:rPr>
          <w:rFonts w:asciiTheme="minorHAnsi" w:hAnsiTheme="minorHAnsi" w:cstheme="minorHAnsi"/>
          <w:color w:val="000000"/>
          <w:sz w:val="24"/>
          <w:szCs w:val="24"/>
        </w:rPr>
        <w:t xml:space="preserve"> </w:t>
      </w:r>
      <w:r w:rsidR="00C9575E" w:rsidRPr="00367D8C">
        <w:rPr>
          <w:rFonts w:asciiTheme="minorHAnsi" w:hAnsiTheme="minorHAnsi" w:cstheme="minorHAnsi"/>
          <w:color w:val="000000"/>
          <w:sz w:val="24"/>
          <w:szCs w:val="24"/>
        </w:rPr>
        <w:t>will</w:t>
      </w:r>
      <w:r w:rsidRPr="00367D8C">
        <w:rPr>
          <w:rFonts w:asciiTheme="minorHAnsi" w:hAnsiTheme="minorHAnsi" w:cstheme="minorHAnsi"/>
          <w:color w:val="000000"/>
          <w:sz w:val="24"/>
          <w:szCs w:val="24"/>
        </w:rPr>
        <w:t xml:space="preserve"> </w:t>
      </w:r>
      <w:r w:rsidRPr="00367D8C">
        <w:rPr>
          <w:rFonts w:asciiTheme="minorHAnsi" w:hAnsiTheme="minorHAnsi" w:cstheme="minorHAnsi"/>
          <w:color w:val="000000"/>
          <w:sz w:val="24"/>
          <w:szCs w:val="24"/>
          <w:u w:val="single"/>
        </w:rPr>
        <w:t>only</w:t>
      </w:r>
      <w:r w:rsidRPr="00367D8C">
        <w:rPr>
          <w:rFonts w:asciiTheme="minorHAnsi" w:hAnsiTheme="minorHAnsi" w:cstheme="minorHAnsi"/>
          <w:color w:val="000000"/>
          <w:sz w:val="24"/>
          <w:szCs w:val="24"/>
        </w:rPr>
        <w:t xml:space="preserve"> </w:t>
      </w:r>
      <w:r w:rsidR="00F6174D" w:rsidRPr="00367D8C">
        <w:rPr>
          <w:rFonts w:asciiTheme="minorHAnsi" w:hAnsiTheme="minorHAnsi" w:cstheme="minorHAnsi"/>
          <w:color w:val="000000"/>
          <w:sz w:val="24"/>
          <w:szCs w:val="24"/>
        </w:rPr>
        <w:t xml:space="preserve">be </w:t>
      </w:r>
      <w:r w:rsidRPr="00367D8C">
        <w:rPr>
          <w:rFonts w:asciiTheme="minorHAnsi" w:hAnsiTheme="minorHAnsi" w:cstheme="minorHAnsi"/>
          <w:color w:val="000000"/>
          <w:sz w:val="24"/>
          <w:szCs w:val="24"/>
        </w:rPr>
        <w:t xml:space="preserve">completed by a candidate where circumstances warrant this and </w:t>
      </w:r>
      <w:r w:rsidR="00F6174D" w:rsidRPr="00367D8C">
        <w:rPr>
          <w:rFonts w:asciiTheme="minorHAnsi" w:hAnsiTheme="minorHAnsi" w:cstheme="minorHAnsi"/>
          <w:color w:val="000000"/>
          <w:sz w:val="24"/>
          <w:szCs w:val="24"/>
        </w:rPr>
        <w:t>will not be</w:t>
      </w:r>
      <w:r w:rsidRPr="00367D8C">
        <w:rPr>
          <w:rFonts w:asciiTheme="minorHAnsi" w:hAnsiTheme="minorHAnsi" w:cstheme="minorHAnsi"/>
          <w:color w:val="000000"/>
          <w:sz w:val="24"/>
          <w:szCs w:val="24"/>
        </w:rPr>
        <w:t xml:space="preserve"> used where the centre knows the candidate was ill</w:t>
      </w:r>
    </w:p>
    <w:p w14:paraId="2F25EB7B" w14:textId="77777777" w:rsidR="00BF501F" w:rsidRPr="00367D8C" w:rsidRDefault="00BF501F" w:rsidP="009E4A14">
      <w:pPr>
        <w:pStyle w:val="Heading3"/>
        <w:spacing w:before="120" w:after="120" w:line="276" w:lineRule="auto"/>
        <w:jc w:val="both"/>
        <w:rPr>
          <w:rFonts w:asciiTheme="minorHAnsi" w:hAnsiTheme="minorHAnsi" w:cstheme="minorHAnsi"/>
          <w:sz w:val="24"/>
          <w:szCs w:val="24"/>
        </w:rPr>
      </w:pPr>
      <w:bookmarkStart w:id="14" w:name="_Toc528165225"/>
      <w:r w:rsidRPr="00367D8C">
        <w:rPr>
          <w:rFonts w:asciiTheme="minorHAnsi" w:hAnsiTheme="minorHAnsi" w:cstheme="minorHAnsi"/>
          <w:sz w:val="24"/>
          <w:szCs w:val="24"/>
        </w:rPr>
        <w:t>Internally assessed work</w:t>
      </w:r>
      <w:bookmarkEnd w:id="14"/>
    </w:p>
    <w:p w14:paraId="5CC797A3" w14:textId="42D7CCC2" w:rsidR="00BF501F" w:rsidRPr="00367D8C" w:rsidRDefault="00BF501F" w:rsidP="00261094">
      <w:pPr>
        <w:pStyle w:val="ListParagraph"/>
        <w:numPr>
          <w:ilvl w:val="0"/>
          <w:numId w:val="15"/>
        </w:numPr>
        <w:spacing w:line="276" w:lineRule="auto"/>
        <w:jc w:val="both"/>
        <w:rPr>
          <w:rFonts w:asciiTheme="minorHAnsi" w:hAnsiTheme="minorHAnsi" w:cstheme="minorHAnsi"/>
          <w:bCs/>
          <w:sz w:val="24"/>
          <w:szCs w:val="24"/>
        </w:rPr>
      </w:pPr>
      <w:r w:rsidRPr="00367D8C">
        <w:rPr>
          <w:rFonts w:asciiTheme="minorHAnsi" w:eastAsiaTheme="minorHAnsi" w:hAnsiTheme="minorHAnsi" w:cstheme="minorHAnsi"/>
          <w:bCs/>
          <w:color w:val="000000"/>
          <w:sz w:val="24"/>
          <w:szCs w:val="24"/>
        </w:rPr>
        <w:t xml:space="preserve">Where appropriate, applications </w:t>
      </w:r>
      <w:r w:rsidR="00F6174D" w:rsidRPr="00367D8C">
        <w:rPr>
          <w:rFonts w:asciiTheme="minorHAnsi" w:eastAsiaTheme="minorHAnsi" w:hAnsiTheme="minorHAnsi" w:cstheme="minorHAnsi"/>
          <w:bCs/>
          <w:color w:val="000000"/>
          <w:sz w:val="24"/>
          <w:szCs w:val="24"/>
        </w:rPr>
        <w:t>will be</w:t>
      </w:r>
      <w:r w:rsidRPr="00367D8C">
        <w:rPr>
          <w:rFonts w:asciiTheme="minorHAnsi" w:eastAsiaTheme="minorHAnsi" w:hAnsiTheme="minorHAnsi" w:cstheme="minorHAnsi"/>
          <w:bCs/>
          <w:color w:val="000000"/>
          <w:sz w:val="24"/>
          <w:szCs w:val="24"/>
        </w:rPr>
        <w:t xml:space="preserve"> made online where the awarding body’s secure system accepts them or form 10 </w:t>
      </w:r>
      <w:r w:rsidR="00F6174D" w:rsidRPr="00367D8C">
        <w:rPr>
          <w:rFonts w:asciiTheme="minorHAnsi" w:eastAsiaTheme="minorHAnsi" w:hAnsiTheme="minorHAnsi" w:cstheme="minorHAnsi"/>
          <w:bCs/>
          <w:color w:val="000000"/>
          <w:sz w:val="24"/>
          <w:szCs w:val="24"/>
        </w:rPr>
        <w:t xml:space="preserve">will be </w:t>
      </w:r>
      <w:r w:rsidRPr="00367D8C">
        <w:rPr>
          <w:rFonts w:asciiTheme="minorHAnsi" w:eastAsiaTheme="minorHAnsi" w:hAnsiTheme="minorHAnsi" w:cstheme="minorHAnsi"/>
          <w:bCs/>
          <w:color w:val="000000"/>
          <w:sz w:val="24"/>
          <w:szCs w:val="24"/>
        </w:rPr>
        <w:t>completed and submitted</w:t>
      </w:r>
      <w:r w:rsidR="00F6174D" w:rsidRPr="00367D8C">
        <w:rPr>
          <w:rFonts w:asciiTheme="minorHAnsi" w:eastAsiaTheme="minorHAnsi" w:hAnsiTheme="minorHAnsi" w:cstheme="minorHAnsi"/>
          <w:bCs/>
          <w:color w:val="000000"/>
          <w:sz w:val="24"/>
          <w:szCs w:val="24"/>
        </w:rPr>
        <w:t xml:space="preserve"> to the awarding body</w:t>
      </w:r>
    </w:p>
    <w:p w14:paraId="70112CC4" w14:textId="103B3286" w:rsidR="00BF501F" w:rsidRPr="00367D8C" w:rsidRDefault="00BF501F" w:rsidP="00261094">
      <w:pPr>
        <w:pStyle w:val="ListParagraph"/>
        <w:numPr>
          <w:ilvl w:val="0"/>
          <w:numId w:val="15"/>
        </w:numPr>
        <w:spacing w:line="276" w:lineRule="auto"/>
        <w:jc w:val="both"/>
        <w:rPr>
          <w:rFonts w:asciiTheme="minorHAnsi" w:hAnsiTheme="minorHAnsi" w:cstheme="minorHAnsi"/>
          <w:bCs/>
          <w:sz w:val="24"/>
          <w:szCs w:val="24"/>
        </w:rPr>
      </w:pPr>
      <w:r w:rsidRPr="00367D8C">
        <w:rPr>
          <w:rFonts w:asciiTheme="minorHAnsi" w:eastAsiaTheme="minorHAnsi" w:hAnsiTheme="minorHAnsi" w:cstheme="minorHAnsi"/>
          <w:bCs/>
          <w:color w:val="000000"/>
          <w:sz w:val="24"/>
          <w:szCs w:val="24"/>
        </w:rPr>
        <w:t xml:space="preserve">Where a short extension to a deadline is being requested an application </w:t>
      </w:r>
      <w:r w:rsidR="00F6174D" w:rsidRPr="00367D8C">
        <w:rPr>
          <w:rFonts w:asciiTheme="minorHAnsi" w:eastAsiaTheme="minorHAnsi" w:hAnsiTheme="minorHAnsi" w:cstheme="minorHAnsi"/>
          <w:bCs/>
          <w:color w:val="000000"/>
          <w:sz w:val="24"/>
          <w:szCs w:val="24"/>
        </w:rPr>
        <w:t xml:space="preserve">will be </w:t>
      </w:r>
      <w:r w:rsidRPr="00367D8C">
        <w:rPr>
          <w:rFonts w:asciiTheme="minorHAnsi" w:hAnsiTheme="minorHAnsi" w:cstheme="minorHAnsi"/>
          <w:sz w:val="24"/>
          <w:szCs w:val="24"/>
        </w:rPr>
        <w:t>submitted online or by direct email, dependent on the awarding body</w:t>
      </w:r>
    </w:p>
    <w:p w14:paraId="5DEF5243" w14:textId="7282EB90" w:rsidR="00BF501F" w:rsidRPr="00367D8C" w:rsidRDefault="00BF501F" w:rsidP="00261094">
      <w:pPr>
        <w:pStyle w:val="ListParagraph"/>
        <w:numPr>
          <w:ilvl w:val="0"/>
          <w:numId w:val="15"/>
        </w:numPr>
        <w:spacing w:line="276" w:lineRule="auto"/>
        <w:jc w:val="both"/>
        <w:rPr>
          <w:rFonts w:asciiTheme="minorHAnsi" w:hAnsiTheme="minorHAnsi" w:cstheme="minorHAnsi"/>
          <w:bCs/>
          <w:sz w:val="24"/>
          <w:szCs w:val="24"/>
        </w:rPr>
      </w:pPr>
      <w:r w:rsidRPr="00367D8C">
        <w:rPr>
          <w:rFonts w:asciiTheme="minorHAnsi" w:hAnsiTheme="minorHAnsi" w:cstheme="minorHAnsi"/>
          <w:sz w:val="24"/>
          <w:szCs w:val="24"/>
        </w:rPr>
        <w:t xml:space="preserve">Where an application relates to a shortfall in work, this </w:t>
      </w:r>
      <w:r w:rsidR="00955608" w:rsidRPr="00367D8C">
        <w:rPr>
          <w:rFonts w:asciiTheme="minorHAnsi" w:hAnsiTheme="minorHAnsi" w:cstheme="minorHAnsi"/>
          <w:sz w:val="24"/>
          <w:szCs w:val="24"/>
        </w:rPr>
        <w:t>will be</w:t>
      </w:r>
      <w:r w:rsidRPr="00367D8C">
        <w:rPr>
          <w:rFonts w:asciiTheme="minorHAnsi" w:hAnsiTheme="minorHAnsi" w:cstheme="minorHAnsi"/>
          <w:sz w:val="24"/>
          <w:szCs w:val="24"/>
        </w:rPr>
        <w:t xml:space="preserve"> submitted online or by completing </w:t>
      </w:r>
      <w:r w:rsidRPr="00367D8C">
        <w:rPr>
          <w:rFonts w:asciiTheme="minorHAnsi" w:eastAsiaTheme="minorHAnsi" w:hAnsiTheme="minorHAnsi" w:cstheme="minorHAnsi"/>
          <w:bCs/>
          <w:color w:val="000000"/>
          <w:sz w:val="24"/>
          <w:szCs w:val="24"/>
        </w:rPr>
        <w:t>form 10</w:t>
      </w:r>
      <w:r w:rsidRPr="00367D8C">
        <w:rPr>
          <w:rFonts w:asciiTheme="minorHAnsi" w:hAnsiTheme="minorHAnsi" w:cstheme="minorHAnsi"/>
          <w:sz w:val="24"/>
          <w:szCs w:val="24"/>
        </w:rPr>
        <w:t>, dependent on the awarding body</w:t>
      </w:r>
    </w:p>
    <w:p w14:paraId="7A4B82BD" w14:textId="77777777" w:rsidR="00BF501F" w:rsidRPr="00367D8C" w:rsidRDefault="00BF501F" w:rsidP="009E4A14">
      <w:pPr>
        <w:pStyle w:val="Heading3"/>
        <w:spacing w:before="120" w:after="120" w:line="276" w:lineRule="auto"/>
        <w:jc w:val="both"/>
        <w:rPr>
          <w:rFonts w:asciiTheme="minorHAnsi" w:eastAsiaTheme="minorHAnsi" w:hAnsiTheme="minorHAnsi" w:cstheme="minorHAnsi"/>
          <w:sz w:val="24"/>
          <w:szCs w:val="24"/>
        </w:rPr>
      </w:pPr>
      <w:bookmarkStart w:id="15" w:name="_Toc528165226"/>
      <w:r w:rsidRPr="00367D8C">
        <w:rPr>
          <w:rFonts w:asciiTheme="minorHAnsi" w:eastAsiaTheme="minorHAnsi" w:hAnsiTheme="minorHAnsi" w:cstheme="minorHAnsi"/>
          <w:sz w:val="24"/>
          <w:szCs w:val="24"/>
        </w:rPr>
        <w:t>Post assessment adjustments – vocational qualifications</w:t>
      </w:r>
      <w:bookmarkEnd w:id="15"/>
    </w:p>
    <w:p w14:paraId="3DE375C9" w14:textId="2DA71781" w:rsidR="00BF501F" w:rsidRPr="00367D8C" w:rsidRDefault="00BF501F" w:rsidP="00261094">
      <w:pPr>
        <w:pStyle w:val="ListParagraph"/>
        <w:numPr>
          <w:ilvl w:val="0"/>
          <w:numId w:val="3"/>
        </w:numPr>
        <w:spacing w:after="0" w:line="276" w:lineRule="auto"/>
        <w:jc w:val="both"/>
        <w:rPr>
          <w:rFonts w:asciiTheme="minorHAnsi" w:hAnsiTheme="minorHAnsi" w:cstheme="minorHAnsi"/>
          <w:sz w:val="24"/>
          <w:szCs w:val="24"/>
        </w:rPr>
      </w:pPr>
      <w:r w:rsidRPr="00367D8C">
        <w:rPr>
          <w:rFonts w:asciiTheme="minorHAnsi" w:hAnsiTheme="minorHAnsi" w:cstheme="minorHAnsi"/>
          <w:sz w:val="24"/>
          <w:szCs w:val="24"/>
        </w:rPr>
        <w:t xml:space="preserve">Where relevant and eligible, </w:t>
      </w:r>
      <w:hyperlink r:id="rId22" w:history="1">
        <w:r w:rsidRPr="00367D8C">
          <w:rPr>
            <w:rStyle w:val="Hyperlink"/>
            <w:rFonts w:asciiTheme="minorHAnsi" w:hAnsiTheme="minorHAnsi" w:cstheme="minorHAnsi"/>
            <w:sz w:val="24"/>
            <w:szCs w:val="24"/>
          </w:rPr>
          <w:t>form VQ/SC</w:t>
        </w:r>
      </w:hyperlink>
      <w:r w:rsidRPr="00367D8C">
        <w:rPr>
          <w:rFonts w:asciiTheme="minorHAnsi" w:hAnsiTheme="minorHAnsi" w:cstheme="minorHAnsi"/>
          <w:sz w:val="24"/>
          <w:szCs w:val="24"/>
        </w:rPr>
        <w:t xml:space="preserve"> </w:t>
      </w:r>
      <w:r w:rsidRPr="00367D8C">
        <w:rPr>
          <w:rFonts w:asciiTheme="minorHAnsi" w:hAnsiTheme="minorHAnsi" w:cstheme="minorHAnsi"/>
          <w:i/>
          <w:sz w:val="24"/>
          <w:szCs w:val="24"/>
        </w:rPr>
        <w:t xml:space="preserve">Application for special consideration Vocational qualifications </w:t>
      </w:r>
      <w:r w:rsidR="00955608" w:rsidRPr="00367D8C">
        <w:rPr>
          <w:rFonts w:asciiTheme="minorHAnsi" w:hAnsiTheme="minorHAnsi" w:cstheme="minorHAnsi"/>
          <w:sz w:val="24"/>
          <w:szCs w:val="24"/>
        </w:rPr>
        <w:t xml:space="preserve">will be </w:t>
      </w:r>
      <w:r w:rsidRPr="00367D8C">
        <w:rPr>
          <w:rFonts w:asciiTheme="minorHAnsi" w:hAnsiTheme="minorHAnsi" w:cstheme="minorHAnsi"/>
          <w:sz w:val="24"/>
          <w:szCs w:val="24"/>
        </w:rPr>
        <w:t>completed and submitted to the awarding body</w:t>
      </w:r>
    </w:p>
    <w:p w14:paraId="0545B772" w14:textId="303662A5" w:rsidR="00905DF6" w:rsidRPr="00367D8C" w:rsidRDefault="00905DF6" w:rsidP="009E4A14">
      <w:pPr>
        <w:pStyle w:val="Heading3"/>
        <w:spacing w:before="120" w:after="120" w:line="276" w:lineRule="auto"/>
        <w:jc w:val="both"/>
        <w:rPr>
          <w:rFonts w:asciiTheme="minorHAnsi" w:eastAsiaTheme="minorHAnsi" w:hAnsiTheme="minorHAnsi" w:cstheme="minorHAnsi"/>
          <w:sz w:val="24"/>
          <w:szCs w:val="24"/>
        </w:rPr>
      </w:pPr>
      <w:bookmarkStart w:id="16" w:name="_Toc528165227"/>
      <w:r w:rsidRPr="00367D8C">
        <w:rPr>
          <w:rFonts w:asciiTheme="minorHAnsi" w:eastAsiaTheme="minorHAnsi" w:hAnsiTheme="minorHAnsi" w:cstheme="minorHAnsi"/>
          <w:sz w:val="24"/>
          <w:szCs w:val="24"/>
        </w:rPr>
        <w:t>Private candidates</w:t>
      </w:r>
      <w:bookmarkEnd w:id="16"/>
    </w:p>
    <w:p w14:paraId="5A2A73DD" w14:textId="268C11E6" w:rsidR="00BF501F" w:rsidRPr="00367D8C" w:rsidRDefault="00905DF6" w:rsidP="009E4A14">
      <w:pPr>
        <w:pStyle w:val="ListParagraph"/>
        <w:numPr>
          <w:ilvl w:val="0"/>
          <w:numId w:val="3"/>
        </w:numPr>
        <w:spacing w:after="0" w:line="276" w:lineRule="auto"/>
        <w:jc w:val="both"/>
        <w:rPr>
          <w:rFonts w:asciiTheme="minorHAnsi" w:hAnsiTheme="minorHAnsi" w:cstheme="minorHAnsi"/>
          <w:sz w:val="24"/>
          <w:szCs w:val="24"/>
        </w:rPr>
      </w:pPr>
      <w:r w:rsidRPr="00367D8C">
        <w:rPr>
          <w:rFonts w:asciiTheme="minorHAnsi" w:hAnsiTheme="minorHAnsi" w:cstheme="minorHAnsi"/>
          <w:sz w:val="24"/>
          <w:szCs w:val="24"/>
        </w:rPr>
        <w:t>Any private candidate entered by the centre must liaise with the exams officer (not the awarding body) regarding any application for special consideration</w:t>
      </w:r>
    </w:p>
    <w:sectPr w:rsidR="00BF501F" w:rsidRPr="00367D8C" w:rsidSect="00972530">
      <w:footerReference w:type="default" r:id="rId23"/>
      <w:footerReference w:type="first" r:id="rId24"/>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11918" w14:textId="77777777" w:rsidR="00E25E16" w:rsidRDefault="00E25E16" w:rsidP="00572EAE">
      <w:pPr>
        <w:spacing w:after="0"/>
      </w:pPr>
      <w:r>
        <w:separator/>
      </w:r>
    </w:p>
  </w:endnote>
  <w:endnote w:type="continuationSeparator" w:id="0">
    <w:p w14:paraId="4B0B829A" w14:textId="77777777" w:rsidR="00E25E16" w:rsidRDefault="00E25E16"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4488" w14:textId="77777777" w:rsidR="003365DA" w:rsidRDefault="003365DA" w:rsidP="003365DA">
    <w:pPr>
      <w:pStyle w:val="Default"/>
      <w:rPr>
        <w:rFonts w:ascii="Rockwell" w:hAnsi="Rockwell"/>
        <w:i/>
        <w:color w:val="666666"/>
        <w:sz w:val="18"/>
        <w:szCs w:val="18"/>
      </w:rPr>
    </w:pPr>
    <w:r w:rsidRPr="00763846">
      <w:rPr>
        <w:rFonts w:ascii="Rockwell" w:hAnsi="Rockwell"/>
        <w:i/>
        <w:color w:val="666666"/>
        <w:sz w:val="18"/>
        <w:szCs w:val="18"/>
      </w:rPr>
      <w:t xml:space="preserve">This </w:t>
    </w:r>
    <w:r>
      <w:rPr>
        <w:rFonts w:ascii="Rockwell" w:hAnsi="Rockwell"/>
        <w:i/>
        <w:color w:val="666666"/>
        <w:sz w:val="18"/>
        <w:szCs w:val="18"/>
      </w:rPr>
      <w:t>template</w:t>
    </w:r>
    <w:r w:rsidRPr="00763846">
      <w:rPr>
        <w:rFonts w:ascii="Rockwell" w:hAnsi="Rockwell"/>
        <w:i/>
        <w:color w:val="666666"/>
        <w:sz w:val="18"/>
        <w:szCs w:val="18"/>
      </w:rPr>
      <w:t xml:space="preserve"> is provided for members of The Exams Office </w:t>
    </w:r>
    <w:r w:rsidRPr="00763846">
      <w:rPr>
        <w:rFonts w:ascii="Rockwell" w:hAnsi="Rockwell"/>
        <w:b/>
        <w:i/>
        <w:color w:val="666666"/>
        <w:sz w:val="18"/>
        <w:szCs w:val="18"/>
      </w:rPr>
      <w:t xml:space="preserve">only </w:t>
    </w:r>
    <w:r w:rsidRPr="00763846">
      <w:rPr>
        <w:rFonts w:ascii="Rockwell" w:hAnsi="Rockwell"/>
        <w:i/>
        <w:color w:val="666666"/>
        <w:sz w:val="18"/>
        <w:szCs w:val="18"/>
      </w:rPr>
      <w:t xml:space="preserve">and must not be shared beyond use in your centre </w:t>
    </w:r>
  </w:p>
  <w:p w14:paraId="11C61084" w14:textId="55C3F4A3" w:rsidR="003365DA" w:rsidRPr="00B43781" w:rsidRDefault="00BF501F" w:rsidP="003365DA">
    <w:pPr>
      <w:pStyle w:val="Default"/>
      <w:jc w:val="right"/>
      <w:rPr>
        <w:rFonts w:ascii="Rockwell" w:hAnsi="Rockwell"/>
        <w:b/>
        <w:i/>
        <w:sz w:val="18"/>
        <w:szCs w:val="18"/>
      </w:rPr>
    </w:pPr>
    <w:r>
      <w:rPr>
        <w:rFonts w:ascii="Rockwell" w:hAnsi="Rockwell"/>
        <w:b/>
        <w:noProof/>
        <w:sz w:val="18"/>
        <w:szCs w:val="18"/>
      </w:rPr>
      <w:t>Special consideration policy</w:t>
    </w:r>
    <w:r w:rsidR="003365DA">
      <w:rPr>
        <w:rFonts w:ascii="Rockwell" w:hAnsi="Rockwell"/>
        <w:b/>
        <w:noProof/>
        <w:sz w:val="18"/>
        <w:szCs w:val="18"/>
      </w:rPr>
      <w:t xml:space="preserve"> template</w:t>
    </w:r>
    <w:r w:rsidR="003365DA" w:rsidRPr="00060147">
      <w:rPr>
        <w:rFonts w:ascii="Rockwell" w:hAnsi="Rockwell"/>
        <w:b/>
        <w:noProof/>
        <w:sz w:val="18"/>
        <w:szCs w:val="18"/>
      </w:rPr>
      <w:t xml:space="preserve"> </w:t>
    </w:r>
    <w:r w:rsidR="003365DA" w:rsidRPr="00902479">
      <w:rPr>
        <w:rFonts w:ascii="Rockwell" w:hAnsi="Rockwell"/>
        <w:noProof/>
        <w:sz w:val="18"/>
        <w:szCs w:val="18"/>
      </w:rPr>
      <w:t>(201</w:t>
    </w:r>
    <w:r w:rsidR="00BA389A">
      <w:rPr>
        <w:rFonts w:ascii="Rockwell" w:hAnsi="Rockwell"/>
        <w:noProof/>
        <w:sz w:val="18"/>
        <w:szCs w:val="18"/>
      </w:rPr>
      <w:t>8</w:t>
    </w:r>
    <w:r w:rsidR="003365DA" w:rsidRPr="00902479">
      <w:rPr>
        <w:rFonts w:ascii="Rockwell" w:hAnsi="Rockwell"/>
        <w:noProof/>
        <w:sz w:val="18"/>
        <w:szCs w:val="18"/>
      </w:rPr>
      <w:t>/1</w:t>
    </w:r>
    <w:r w:rsidR="00BA389A">
      <w:rPr>
        <w:rFonts w:ascii="Rockwell" w:hAnsi="Rockwell"/>
        <w:noProof/>
        <w:sz w:val="18"/>
        <w:szCs w:val="18"/>
      </w:rPr>
      <w:t>9</w:t>
    </w:r>
    <w:r w:rsidR="003365DA" w:rsidRPr="00902479">
      <w:rPr>
        <w:rFonts w:ascii="Rockwell" w:hAnsi="Rockwell"/>
        <w:noProof/>
        <w:sz w:val="18"/>
        <w:szCs w:val="18"/>
      </w:rPr>
      <w:t>)</w:t>
    </w:r>
  </w:p>
  <w:p w14:paraId="76745C36" w14:textId="118F0251" w:rsidR="003365DA" w:rsidRPr="00B43781" w:rsidRDefault="003365DA" w:rsidP="003365DA">
    <w:pPr>
      <w:shd w:val="clear" w:color="auto" w:fill="FFFFFF"/>
      <w:spacing w:after="0"/>
      <w:jc w:val="right"/>
      <w:rPr>
        <w:rFonts w:ascii="Rockwell" w:hAnsi="Rockwell" w:cs="Arial"/>
        <w:sz w:val="20"/>
        <w:szCs w:val="20"/>
        <w:vertAlign w:val="superscript"/>
      </w:rPr>
    </w:pPr>
    <w:r w:rsidRPr="00B43781">
      <w:rPr>
        <w:rFonts w:ascii="Rockwell" w:hAnsi="Rockwell" w:cs="Arial"/>
        <w:sz w:val="20"/>
        <w:szCs w:val="20"/>
        <w:vertAlign w:val="superscript"/>
      </w:rPr>
      <w:t xml:space="preserve">Hyperlinks provided in this document were </w:t>
    </w:r>
    <w:r w:rsidRPr="00752113">
      <w:rPr>
        <w:rFonts w:ascii="Rockwell" w:hAnsi="Rockwell" w:cs="Arial"/>
        <w:sz w:val="20"/>
        <w:szCs w:val="20"/>
        <w:vertAlign w:val="superscript"/>
      </w:rPr>
      <w:t xml:space="preserve">correct </w:t>
    </w:r>
    <w:r w:rsidR="00752113" w:rsidRPr="00752113">
      <w:rPr>
        <w:rFonts w:ascii="Rockwell" w:hAnsi="Rockwell" w:cs="Arial"/>
        <w:sz w:val="20"/>
        <w:szCs w:val="20"/>
        <w:vertAlign w:val="superscript"/>
      </w:rPr>
      <w:t xml:space="preserve">as at October </w:t>
    </w:r>
    <w:r w:rsidRPr="00752113">
      <w:rPr>
        <w:rFonts w:ascii="Rockwell" w:hAnsi="Rockwell" w:cs="Arial"/>
        <w:sz w:val="20"/>
        <w:szCs w:val="20"/>
        <w:vertAlign w:val="superscript"/>
      </w:rPr>
      <w:t>201</w:t>
    </w:r>
    <w:r w:rsidR="00BA389A">
      <w:rPr>
        <w:rFonts w:ascii="Rockwell" w:hAnsi="Rockwell" w:cs="Arial"/>
        <w:sz w:val="20"/>
        <w:szCs w:val="20"/>
        <w:vertAlign w:val="superscript"/>
      </w:rPr>
      <w:t>8</w:t>
    </w:r>
  </w:p>
  <w:p w14:paraId="69026FA9" w14:textId="77777777" w:rsidR="00BB4E2E" w:rsidRPr="006F7AAC" w:rsidRDefault="00BB4E2E" w:rsidP="007D5FE6">
    <w:pPr>
      <w:pStyle w:val="Footer"/>
      <w:jc w:val="right"/>
      <w:rPr>
        <w:rFonts w:cs="Arial"/>
        <w:sz w:val="20"/>
        <w:szCs w:val="20"/>
      </w:rPr>
    </w:pPr>
  </w:p>
  <w:p w14:paraId="1D82A3E7" w14:textId="7C5D3858" w:rsidR="00BB4E2E" w:rsidRPr="00BE1447" w:rsidRDefault="001A2D63" w:rsidP="00BE1447">
    <w:pPr>
      <w:pStyle w:val="Footer"/>
      <w:jc w:val="center"/>
      <w:rPr>
        <w:sz w:val="18"/>
        <w:szCs w:val="18"/>
      </w:rPr>
    </w:pPr>
    <w:r w:rsidRPr="00BE1447">
      <w:rPr>
        <w:sz w:val="18"/>
        <w:szCs w:val="18"/>
      </w:rPr>
      <w:fldChar w:fldCharType="begin"/>
    </w:r>
    <w:r w:rsidR="00BB4E2E" w:rsidRPr="00BE1447">
      <w:rPr>
        <w:sz w:val="18"/>
        <w:szCs w:val="18"/>
      </w:rPr>
      <w:instrText xml:space="preserve"> PAGE   \* MERGEFORMAT </w:instrText>
    </w:r>
    <w:r w:rsidRPr="00BE1447">
      <w:rPr>
        <w:sz w:val="18"/>
        <w:szCs w:val="18"/>
      </w:rPr>
      <w:fldChar w:fldCharType="separate"/>
    </w:r>
    <w:r w:rsidR="00B42C2E">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25243A" w:rsidRPr="00A510DE" w:rsidRDefault="00A510DE"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8CC00" w14:textId="77777777" w:rsidR="00E25E16" w:rsidRDefault="00E25E16" w:rsidP="00572EAE">
      <w:pPr>
        <w:spacing w:after="0"/>
      </w:pPr>
      <w:r>
        <w:separator/>
      </w:r>
    </w:p>
  </w:footnote>
  <w:footnote w:type="continuationSeparator" w:id="0">
    <w:p w14:paraId="4464CFB1" w14:textId="77777777" w:rsidR="00E25E16" w:rsidRDefault="00E25E16"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B7A"/>
    <w:multiLevelType w:val="hybridMultilevel"/>
    <w:tmpl w:val="6BA0588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14A61"/>
    <w:multiLevelType w:val="hybridMultilevel"/>
    <w:tmpl w:val="80E6888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64875"/>
    <w:multiLevelType w:val="hybridMultilevel"/>
    <w:tmpl w:val="D18EB6C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D3B29"/>
    <w:multiLevelType w:val="hybridMultilevel"/>
    <w:tmpl w:val="BAD65020"/>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E4492"/>
    <w:multiLevelType w:val="hybridMultilevel"/>
    <w:tmpl w:val="4E80E648"/>
    <w:lvl w:ilvl="0" w:tplc="CFD0E99A">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23F2D"/>
    <w:multiLevelType w:val="hybridMultilevel"/>
    <w:tmpl w:val="8A10159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752E9"/>
    <w:multiLevelType w:val="hybridMultilevel"/>
    <w:tmpl w:val="1F98688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F0EA2"/>
    <w:multiLevelType w:val="hybridMultilevel"/>
    <w:tmpl w:val="1F1CFD6C"/>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A415D"/>
    <w:multiLevelType w:val="hybridMultilevel"/>
    <w:tmpl w:val="BD52A4AE"/>
    <w:lvl w:ilvl="0" w:tplc="0AC8F098">
      <w:start w:val="1"/>
      <w:numFmt w:val="bullet"/>
      <w:lvlText w:val=""/>
      <w:lvlJc w:val="left"/>
      <w:pPr>
        <w:ind w:left="720" w:hanging="360"/>
      </w:pPr>
      <w:rPr>
        <w:rFonts w:ascii="Wingdings 3" w:hAnsi="Wingdings 3" w:hint="default"/>
        <w:color w:val="003399"/>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156E5"/>
    <w:multiLevelType w:val="hybridMultilevel"/>
    <w:tmpl w:val="D14A8564"/>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B0E33"/>
    <w:multiLevelType w:val="hybridMultilevel"/>
    <w:tmpl w:val="B9DC9D2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C072A"/>
    <w:multiLevelType w:val="hybridMultilevel"/>
    <w:tmpl w:val="EC10A8E8"/>
    <w:lvl w:ilvl="0" w:tplc="0AC8F098">
      <w:start w:val="1"/>
      <w:numFmt w:val="bullet"/>
      <w:lvlText w:val=""/>
      <w:lvlJc w:val="left"/>
      <w:pPr>
        <w:ind w:left="720" w:hanging="360"/>
      </w:pPr>
      <w:rPr>
        <w:rFonts w:ascii="Wingdings 3" w:hAnsi="Wingdings 3" w:hint="default"/>
        <w:color w:val="003399"/>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A4174"/>
    <w:multiLevelType w:val="hybridMultilevel"/>
    <w:tmpl w:val="C9E4BD8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D2E28"/>
    <w:multiLevelType w:val="hybridMultilevel"/>
    <w:tmpl w:val="F6581CBC"/>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115853"/>
    <w:multiLevelType w:val="hybridMultilevel"/>
    <w:tmpl w:val="458696E4"/>
    <w:lvl w:ilvl="0" w:tplc="0AC8F098">
      <w:start w:val="1"/>
      <w:numFmt w:val="bullet"/>
      <w:lvlText w:val=""/>
      <w:lvlJc w:val="left"/>
      <w:pPr>
        <w:ind w:left="720" w:hanging="360"/>
      </w:pPr>
      <w:rPr>
        <w:rFonts w:ascii="Wingdings 3" w:hAnsi="Wingdings 3" w:hint="default"/>
        <w:color w:val="003399"/>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C1681C"/>
    <w:multiLevelType w:val="hybridMultilevel"/>
    <w:tmpl w:val="869A4972"/>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F65BFB"/>
    <w:multiLevelType w:val="hybridMultilevel"/>
    <w:tmpl w:val="E746F27A"/>
    <w:lvl w:ilvl="0" w:tplc="0AC8F098">
      <w:start w:val="1"/>
      <w:numFmt w:val="bullet"/>
      <w:lvlText w:val=""/>
      <w:lvlJc w:val="left"/>
      <w:pPr>
        <w:ind w:left="720" w:hanging="360"/>
      </w:pPr>
      <w:rPr>
        <w:rFonts w:ascii="Wingdings 3" w:hAnsi="Wingdings 3"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167E6"/>
    <w:multiLevelType w:val="hybridMultilevel"/>
    <w:tmpl w:val="6A6AEAD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5"/>
  </w:num>
  <w:num w:numId="4">
    <w:abstractNumId w:val="9"/>
  </w:num>
  <w:num w:numId="5">
    <w:abstractNumId w:val="6"/>
  </w:num>
  <w:num w:numId="6">
    <w:abstractNumId w:val="12"/>
  </w:num>
  <w:num w:numId="7">
    <w:abstractNumId w:val="7"/>
  </w:num>
  <w:num w:numId="8">
    <w:abstractNumId w:val="10"/>
  </w:num>
  <w:num w:numId="9">
    <w:abstractNumId w:val="4"/>
  </w:num>
  <w:num w:numId="10">
    <w:abstractNumId w:val="11"/>
  </w:num>
  <w:num w:numId="11">
    <w:abstractNumId w:val="2"/>
  </w:num>
  <w:num w:numId="12">
    <w:abstractNumId w:val="16"/>
  </w:num>
  <w:num w:numId="13">
    <w:abstractNumId w:val="14"/>
  </w:num>
  <w:num w:numId="14">
    <w:abstractNumId w:val="8"/>
  </w:num>
  <w:num w:numId="15">
    <w:abstractNumId w:val="1"/>
  </w:num>
  <w:num w:numId="16">
    <w:abstractNumId w:val="13"/>
  </w:num>
  <w:num w:numId="17">
    <w:abstractNumId w:val="15"/>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F8D"/>
    <w:rsid w:val="00012A1D"/>
    <w:rsid w:val="000134FC"/>
    <w:rsid w:val="00017704"/>
    <w:rsid w:val="0001770D"/>
    <w:rsid w:val="000201A0"/>
    <w:rsid w:val="00021ACB"/>
    <w:rsid w:val="000265A8"/>
    <w:rsid w:val="0003095E"/>
    <w:rsid w:val="000409C9"/>
    <w:rsid w:val="000412D6"/>
    <w:rsid w:val="000441B5"/>
    <w:rsid w:val="000445FF"/>
    <w:rsid w:val="00044888"/>
    <w:rsid w:val="00045172"/>
    <w:rsid w:val="0004576F"/>
    <w:rsid w:val="000459D4"/>
    <w:rsid w:val="00046B83"/>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44C1"/>
    <w:rsid w:val="000A6652"/>
    <w:rsid w:val="000B0453"/>
    <w:rsid w:val="000B29C9"/>
    <w:rsid w:val="000B7FDA"/>
    <w:rsid w:val="000C118C"/>
    <w:rsid w:val="000D12FC"/>
    <w:rsid w:val="000D1C29"/>
    <w:rsid w:val="000D2EB6"/>
    <w:rsid w:val="000E27A5"/>
    <w:rsid w:val="000E6CB9"/>
    <w:rsid w:val="00100BEF"/>
    <w:rsid w:val="00105BF2"/>
    <w:rsid w:val="00107872"/>
    <w:rsid w:val="00111617"/>
    <w:rsid w:val="00115458"/>
    <w:rsid w:val="00121EF4"/>
    <w:rsid w:val="00122E76"/>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C12A2"/>
    <w:rsid w:val="001D189E"/>
    <w:rsid w:val="001F0350"/>
    <w:rsid w:val="001F0C28"/>
    <w:rsid w:val="001F59AD"/>
    <w:rsid w:val="00200ABE"/>
    <w:rsid w:val="0020477E"/>
    <w:rsid w:val="0021365B"/>
    <w:rsid w:val="00214318"/>
    <w:rsid w:val="00214342"/>
    <w:rsid w:val="00214CB1"/>
    <w:rsid w:val="002154B7"/>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1094"/>
    <w:rsid w:val="0026639D"/>
    <w:rsid w:val="00267849"/>
    <w:rsid w:val="00283160"/>
    <w:rsid w:val="00283445"/>
    <w:rsid w:val="002837F1"/>
    <w:rsid w:val="002923DF"/>
    <w:rsid w:val="002940E8"/>
    <w:rsid w:val="00294309"/>
    <w:rsid w:val="00296D72"/>
    <w:rsid w:val="002978B9"/>
    <w:rsid w:val="00297C0F"/>
    <w:rsid w:val="002A1C13"/>
    <w:rsid w:val="002A6DDA"/>
    <w:rsid w:val="002A785C"/>
    <w:rsid w:val="002B08CB"/>
    <w:rsid w:val="002B169B"/>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343D"/>
    <w:rsid w:val="00310108"/>
    <w:rsid w:val="0031083C"/>
    <w:rsid w:val="00312CBF"/>
    <w:rsid w:val="00315991"/>
    <w:rsid w:val="0032363C"/>
    <w:rsid w:val="003243FE"/>
    <w:rsid w:val="00327F27"/>
    <w:rsid w:val="0033123E"/>
    <w:rsid w:val="00331254"/>
    <w:rsid w:val="00331564"/>
    <w:rsid w:val="003365DA"/>
    <w:rsid w:val="0033795C"/>
    <w:rsid w:val="00337BC6"/>
    <w:rsid w:val="00340839"/>
    <w:rsid w:val="00341346"/>
    <w:rsid w:val="003433A9"/>
    <w:rsid w:val="00343A24"/>
    <w:rsid w:val="00345C58"/>
    <w:rsid w:val="003471BA"/>
    <w:rsid w:val="00354F5C"/>
    <w:rsid w:val="00355B6B"/>
    <w:rsid w:val="00356A3E"/>
    <w:rsid w:val="00361088"/>
    <w:rsid w:val="00367D8C"/>
    <w:rsid w:val="00375CE7"/>
    <w:rsid w:val="0038011C"/>
    <w:rsid w:val="00380EF0"/>
    <w:rsid w:val="00381559"/>
    <w:rsid w:val="00392945"/>
    <w:rsid w:val="00393116"/>
    <w:rsid w:val="00395D95"/>
    <w:rsid w:val="0039606C"/>
    <w:rsid w:val="003A183A"/>
    <w:rsid w:val="003A413B"/>
    <w:rsid w:val="003A55AC"/>
    <w:rsid w:val="003B4F45"/>
    <w:rsid w:val="003C1B1D"/>
    <w:rsid w:val="003C1E94"/>
    <w:rsid w:val="003C5BDC"/>
    <w:rsid w:val="003D4CFA"/>
    <w:rsid w:val="003D6B8B"/>
    <w:rsid w:val="003D78DD"/>
    <w:rsid w:val="003E1B12"/>
    <w:rsid w:val="003E5BF3"/>
    <w:rsid w:val="003F08A6"/>
    <w:rsid w:val="003F66FE"/>
    <w:rsid w:val="00403589"/>
    <w:rsid w:val="004066FA"/>
    <w:rsid w:val="004172F8"/>
    <w:rsid w:val="00420DEB"/>
    <w:rsid w:val="0042211B"/>
    <w:rsid w:val="004250C5"/>
    <w:rsid w:val="004253DB"/>
    <w:rsid w:val="00427349"/>
    <w:rsid w:val="0043136D"/>
    <w:rsid w:val="004314F6"/>
    <w:rsid w:val="00432C92"/>
    <w:rsid w:val="004374FD"/>
    <w:rsid w:val="00437F62"/>
    <w:rsid w:val="0045394B"/>
    <w:rsid w:val="00453A8A"/>
    <w:rsid w:val="00454711"/>
    <w:rsid w:val="00456AE1"/>
    <w:rsid w:val="00456B14"/>
    <w:rsid w:val="00456C91"/>
    <w:rsid w:val="00462EFB"/>
    <w:rsid w:val="004661F9"/>
    <w:rsid w:val="004738FF"/>
    <w:rsid w:val="00473D52"/>
    <w:rsid w:val="00481132"/>
    <w:rsid w:val="00484DD9"/>
    <w:rsid w:val="00494A0C"/>
    <w:rsid w:val="00495501"/>
    <w:rsid w:val="004A1B27"/>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E5BB7"/>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6F61"/>
    <w:rsid w:val="00546F70"/>
    <w:rsid w:val="00550A49"/>
    <w:rsid w:val="0055163A"/>
    <w:rsid w:val="00554C81"/>
    <w:rsid w:val="0055531D"/>
    <w:rsid w:val="00556982"/>
    <w:rsid w:val="00560310"/>
    <w:rsid w:val="00561839"/>
    <w:rsid w:val="005632BD"/>
    <w:rsid w:val="00563708"/>
    <w:rsid w:val="00572EAE"/>
    <w:rsid w:val="00575B68"/>
    <w:rsid w:val="00576B69"/>
    <w:rsid w:val="00582109"/>
    <w:rsid w:val="00582D3B"/>
    <w:rsid w:val="00584370"/>
    <w:rsid w:val="00587DFA"/>
    <w:rsid w:val="0059053A"/>
    <w:rsid w:val="00593102"/>
    <w:rsid w:val="00593745"/>
    <w:rsid w:val="00595C4E"/>
    <w:rsid w:val="005A05DA"/>
    <w:rsid w:val="005A1F33"/>
    <w:rsid w:val="005B1EE4"/>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2C3D"/>
    <w:rsid w:val="0068481A"/>
    <w:rsid w:val="00694417"/>
    <w:rsid w:val="006968D9"/>
    <w:rsid w:val="0069794D"/>
    <w:rsid w:val="006A01D8"/>
    <w:rsid w:val="006A3D22"/>
    <w:rsid w:val="006C4285"/>
    <w:rsid w:val="006C4B63"/>
    <w:rsid w:val="006C5808"/>
    <w:rsid w:val="006D2455"/>
    <w:rsid w:val="006D281C"/>
    <w:rsid w:val="006D562D"/>
    <w:rsid w:val="006D57D5"/>
    <w:rsid w:val="006D78ED"/>
    <w:rsid w:val="006E48DE"/>
    <w:rsid w:val="006F403C"/>
    <w:rsid w:val="006F4870"/>
    <w:rsid w:val="006F6831"/>
    <w:rsid w:val="006F6A41"/>
    <w:rsid w:val="007009B9"/>
    <w:rsid w:val="00701CBE"/>
    <w:rsid w:val="0070214E"/>
    <w:rsid w:val="00707BF7"/>
    <w:rsid w:val="007122F2"/>
    <w:rsid w:val="007138D5"/>
    <w:rsid w:val="007149C2"/>
    <w:rsid w:val="00721AE5"/>
    <w:rsid w:val="00731803"/>
    <w:rsid w:val="0073293D"/>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67D9F"/>
    <w:rsid w:val="00773F86"/>
    <w:rsid w:val="00775371"/>
    <w:rsid w:val="007753C0"/>
    <w:rsid w:val="00781E47"/>
    <w:rsid w:val="007824AD"/>
    <w:rsid w:val="007840F3"/>
    <w:rsid w:val="00786569"/>
    <w:rsid w:val="00794ADD"/>
    <w:rsid w:val="0079528C"/>
    <w:rsid w:val="00795C58"/>
    <w:rsid w:val="007960EF"/>
    <w:rsid w:val="007976BE"/>
    <w:rsid w:val="007A4032"/>
    <w:rsid w:val="007A6098"/>
    <w:rsid w:val="007A6180"/>
    <w:rsid w:val="007A64E4"/>
    <w:rsid w:val="007A7BA8"/>
    <w:rsid w:val="007B2DC0"/>
    <w:rsid w:val="007B6699"/>
    <w:rsid w:val="007B7176"/>
    <w:rsid w:val="007C2873"/>
    <w:rsid w:val="007C50C2"/>
    <w:rsid w:val="007D5FE6"/>
    <w:rsid w:val="007D6735"/>
    <w:rsid w:val="007D69DE"/>
    <w:rsid w:val="007E57A3"/>
    <w:rsid w:val="007E5845"/>
    <w:rsid w:val="007F064E"/>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872"/>
    <w:rsid w:val="00825CE7"/>
    <w:rsid w:val="008273F8"/>
    <w:rsid w:val="00832892"/>
    <w:rsid w:val="00832A57"/>
    <w:rsid w:val="00832FEA"/>
    <w:rsid w:val="00834274"/>
    <w:rsid w:val="00835836"/>
    <w:rsid w:val="008405AD"/>
    <w:rsid w:val="0084623C"/>
    <w:rsid w:val="008478AB"/>
    <w:rsid w:val="00851803"/>
    <w:rsid w:val="008621C8"/>
    <w:rsid w:val="00867251"/>
    <w:rsid w:val="00871068"/>
    <w:rsid w:val="0087178A"/>
    <w:rsid w:val="00872712"/>
    <w:rsid w:val="0087530F"/>
    <w:rsid w:val="00875FB5"/>
    <w:rsid w:val="00876C7D"/>
    <w:rsid w:val="0088282D"/>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5767"/>
    <w:rsid w:val="00900505"/>
    <w:rsid w:val="00903444"/>
    <w:rsid w:val="00905DF6"/>
    <w:rsid w:val="00912735"/>
    <w:rsid w:val="0091365A"/>
    <w:rsid w:val="00917B73"/>
    <w:rsid w:val="00921C06"/>
    <w:rsid w:val="0092256A"/>
    <w:rsid w:val="00930702"/>
    <w:rsid w:val="009344CA"/>
    <w:rsid w:val="00936297"/>
    <w:rsid w:val="009372CC"/>
    <w:rsid w:val="00937C37"/>
    <w:rsid w:val="00937C73"/>
    <w:rsid w:val="009405D5"/>
    <w:rsid w:val="00941340"/>
    <w:rsid w:val="00941B6F"/>
    <w:rsid w:val="00955608"/>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93918"/>
    <w:rsid w:val="009959DE"/>
    <w:rsid w:val="009A0013"/>
    <w:rsid w:val="009A1353"/>
    <w:rsid w:val="009A4270"/>
    <w:rsid w:val="009A4FD2"/>
    <w:rsid w:val="009B0929"/>
    <w:rsid w:val="009B5963"/>
    <w:rsid w:val="009C4413"/>
    <w:rsid w:val="009C7245"/>
    <w:rsid w:val="009C73CD"/>
    <w:rsid w:val="009C7C8D"/>
    <w:rsid w:val="009E050C"/>
    <w:rsid w:val="009E17EB"/>
    <w:rsid w:val="009E4A14"/>
    <w:rsid w:val="009E4C83"/>
    <w:rsid w:val="009E683B"/>
    <w:rsid w:val="009F0C0D"/>
    <w:rsid w:val="009F0FFB"/>
    <w:rsid w:val="009F17AE"/>
    <w:rsid w:val="009F3E7A"/>
    <w:rsid w:val="009F530D"/>
    <w:rsid w:val="009F5781"/>
    <w:rsid w:val="009F605A"/>
    <w:rsid w:val="00A003D5"/>
    <w:rsid w:val="00A00945"/>
    <w:rsid w:val="00A045AE"/>
    <w:rsid w:val="00A05772"/>
    <w:rsid w:val="00A073DC"/>
    <w:rsid w:val="00A13EAE"/>
    <w:rsid w:val="00A159A6"/>
    <w:rsid w:val="00A200BD"/>
    <w:rsid w:val="00A23D3B"/>
    <w:rsid w:val="00A27B0E"/>
    <w:rsid w:val="00A33B8E"/>
    <w:rsid w:val="00A35C57"/>
    <w:rsid w:val="00A35CFC"/>
    <w:rsid w:val="00A4455C"/>
    <w:rsid w:val="00A45FED"/>
    <w:rsid w:val="00A4607E"/>
    <w:rsid w:val="00A4728A"/>
    <w:rsid w:val="00A510DE"/>
    <w:rsid w:val="00A5332D"/>
    <w:rsid w:val="00A575E0"/>
    <w:rsid w:val="00A60C3A"/>
    <w:rsid w:val="00A654B7"/>
    <w:rsid w:val="00A65586"/>
    <w:rsid w:val="00A679FD"/>
    <w:rsid w:val="00A729AA"/>
    <w:rsid w:val="00A77BE0"/>
    <w:rsid w:val="00A82497"/>
    <w:rsid w:val="00A848AE"/>
    <w:rsid w:val="00A90A2F"/>
    <w:rsid w:val="00A92FC4"/>
    <w:rsid w:val="00A95CA5"/>
    <w:rsid w:val="00AB2591"/>
    <w:rsid w:val="00AB25BC"/>
    <w:rsid w:val="00AC3F41"/>
    <w:rsid w:val="00AC5A86"/>
    <w:rsid w:val="00AC6D73"/>
    <w:rsid w:val="00AC7EA3"/>
    <w:rsid w:val="00AD18C0"/>
    <w:rsid w:val="00AD6585"/>
    <w:rsid w:val="00AD70F9"/>
    <w:rsid w:val="00AE072B"/>
    <w:rsid w:val="00AE0847"/>
    <w:rsid w:val="00AE4B04"/>
    <w:rsid w:val="00AE5CDB"/>
    <w:rsid w:val="00AE6589"/>
    <w:rsid w:val="00B0304B"/>
    <w:rsid w:val="00B05787"/>
    <w:rsid w:val="00B05868"/>
    <w:rsid w:val="00B07D5A"/>
    <w:rsid w:val="00B11090"/>
    <w:rsid w:val="00B11D21"/>
    <w:rsid w:val="00B16297"/>
    <w:rsid w:val="00B207C6"/>
    <w:rsid w:val="00B20B5B"/>
    <w:rsid w:val="00B23747"/>
    <w:rsid w:val="00B23DA3"/>
    <w:rsid w:val="00B3289C"/>
    <w:rsid w:val="00B33F99"/>
    <w:rsid w:val="00B35D13"/>
    <w:rsid w:val="00B3692E"/>
    <w:rsid w:val="00B42C2E"/>
    <w:rsid w:val="00B45B65"/>
    <w:rsid w:val="00B519F1"/>
    <w:rsid w:val="00B56240"/>
    <w:rsid w:val="00B57186"/>
    <w:rsid w:val="00B57CB5"/>
    <w:rsid w:val="00B57F8F"/>
    <w:rsid w:val="00B7611B"/>
    <w:rsid w:val="00B76344"/>
    <w:rsid w:val="00B7754D"/>
    <w:rsid w:val="00B858E8"/>
    <w:rsid w:val="00B90A50"/>
    <w:rsid w:val="00B9377C"/>
    <w:rsid w:val="00B96DC9"/>
    <w:rsid w:val="00BA389A"/>
    <w:rsid w:val="00BA39A7"/>
    <w:rsid w:val="00BB17C6"/>
    <w:rsid w:val="00BB1984"/>
    <w:rsid w:val="00BB2B7F"/>
    <w:rsid w:val="00BB4E2E"/>
    <w:rsid w:val="00BB5D87"/>
    <w:rsid w:val="00BC0469"/>
    <w:rsid w:val="00BC1F2D"/>
    <w:rsid w:val="00BC2365"/>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F0EF1"/>
    <w:rsid w:val="00BF3CF6"/>
    <w:rsid w:val="00BF501F"/>
    <w:rsid w:val="00BF770C"/>
    <w:rsid w:val="00C01ACC"/>
    <w:rsid w:val="00C026E4"/>
    <w:rsid w:val="00C03944"/>
    <w:rsid w:val="00C04C77"/>
    <w:rsid w:val="00C0795E"/>
    <w:rsid w:val="00C16897"/>
    <w:rsid w:val="00C1748B"/>
    <w:rsid w:val="00C1752A"/>
    <w:rsid w:val="00C2050C"/>
    <w:rsid w:val="00C232AA"/>
    <w:rsid w:val="00C31FBE"/>
    <w:rsid w:val="00C45ED1"/>
    <w:rsid w:val="00C47906"/>
    <w:rsid w:val="00C5105D"/>
    <w:rsid w:val="00C62C00"/>
    <w:rsid w:val="00C634F2"/>
    <w:rsid w:val="00C6777A"/>
    <w:rsid w:val="00C728F2"/>
    <w:rsid w:val="00C75192"/>
    <w:rsid w:val="00C76227"/>
    <w:rsid w:val="00C7657F"/>
    <w:rsid w:val="00C818C7"/>
    <w:rsid w:val="00C8290A"/>
    <w:rsid w:val="00C87BA4"/>
    <w:rsid w:val="00C90208"/>
    <w:rsid w:val="00C91C40"/>
    <w:rsid w:val="00C92866"/>
    <w:rsid w:val="00C93416"/>
    <w:rsid w:val="00C94BC4"/>
    <w:rsid w:val="00C9575E"/>
    <w:rsid w:val="00C97509"/>
    <w:rsid w:val="00C979F5"/>
    <w:rsid w:val="00CB15F6"/>
    <w:rsid w:val="00CC73D0"/>
    <w:rsid w:val="00CD2A41"/>
    <w:rsid w:val="00CD31D5"/>
    <w:rsid w:val="00CE5FF1"/>
    <w:rsid w:val="00CE6EDA"/>
    <w:rsid w:val="00CE6F3D"/>
    <w:rsid w:val="00CF0E65"/>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61ED"/>
    <w:rsid w:val="00D3735F"/>
    <w:rsid w:val="00D41EB1"/>
    <w:rsid w:val="00D4205A"/>
    <w:rsid w:val="00D43251"/>
    <w:rsid w:val="00D46078"/>
    <w:rsid w:val="00D47FDF"/>
    <w:rsid w:val="00D663E0"/>
    <w:rsid w:val="00D74EF3"/>
    <w:rsid w:val="00D75A65"/>
    <w:rsid w:val="00D761BB"/>
    <w:rsid w:val="00D77C5A"/>
    <w:rsid w:val="00D804C5"/>
    <w:rsid w:val="00D8214A"/>
    <w:rsid w:val="00D86621"/>
    <w:rsid w:val="00D87938"/>
    <w:rsid w:val="00D945F9"/>
    <w:rsid w:val="00DA50BF"/>
    <w:rsid w:val="00DA52B5"/>
    <w:rsid w:val="00DB14EB"/>
    <w:rsid w:val="00DB2407"/>
    <w:rsid w:val="00DC0499"/>
    <w:rsid w:val="00DC2057"/>
    <w:rsid w:val="00DD20DC"/>
    <w:rsid w:val="00DD5196"/>
    <w:rsid w:val="00DD57C6"/>
    <w:rsid w:val="00DE2CB4"/>
    <w:rsid w:val="00DE35D5"/>
    <w:rsid w:val="00DE4E3F"/>
    <w:rsid w:val="00DE706D"/>
    <w:rsid w:val="00DF295A"/>
    <w:rsid w:val="00DF3D8C"/>
    <w:rsid w:val="00DF5B0D"/>
    <w:rsid w:val="00E00F3C"/>
    <w:rsid w:val="00E01BB3"/>
    <w:rsid w:val="00E10E9D"/>
    <w:rsid w:val="00E172B8"/>
    <w:rsid w:val="00E1788A"/>
    <w:rsid w:val="00E20F93"/>
    <w:rsid w:val="00E227AA"/>
    <w:rsid w:val="00E247AC"/>
    <w:rsid w:val="00E25E16"/>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3330"/>
    <w:rsid w:val="00E65AC7"/>
    <w:rsid w:val="00E66BC4"/>
    <w:rsid w:val="00E705D0"/>
    <w:rsid w:val="00E70668"/>
    <w:rsid w:val="00E7358D"/>
    <w:rsid w:val="00E73719"/>
    <w:rsid w:val="00E77F5A"/>
    <w:rsid w:val="00E84A00"/>
    <w:rsid w:val="00E863AB"/>
    <w:rsid w:val="00E959C9"/>
    <w:rsid w:val="00E9729B"/>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495F"/>
    <w:rsid w:val="00EE4E47"/>
    <w:rsid w:val="00EE6700"/>
    <w:rsid w:val="00EE7787"/>
    <w:rsid w:val="00EF0C58"/>
    <w:rsid w:val="00EF216B"/>
    <w:rsid w:val="00EF4EF3"/>
    <w:rsid w:val="00EF5C8C"/>
    <w:rsid w:val="00EF6A9E"/>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50E4"/>
    <w:rsid w:val="00F37AB4"/>
    <w:rsid w:val="00F40695"/>
    <w:rsid w:val="00F41526"/>
    <w:rsid w:val="00F42687"/>
    <w:rsid w:val="00F45090"/>
    <w:rsid w:val="00F548D0"/>
    <w:rsid w:val="00F55347"/>
    <w:rsid w:val="00F56EA2"/>
    <w:rsid w:val="00F60140"/>
    <w:rsid w:val="00F60AE0"/>
    <w:rsid w:val="00F614AD"/>
    <w:rsid w:val="00F6174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67D"/>
    <w:rsid w:val="00FB5AA5"/>
    <w:rsid w:val="00FC3066"/>
    <w:rsid w:val="00FC3417"/>
    <w:rsid w:val="00FC43D9"/>
    <w:rsid w:val="00FC4E84"/>
    <w:rsid w:val="00FD2806"/>
    <w:rsid w:val="00FD36DF"/>
    <w:rsid w:val="00FD39A4"/>
    <w:rsid w:val="00FD6880"/>
    <w:rsid w:val="00FE07AB"/>
    <w:rsid w:val="00FF1AD2"/>
    <w:rsid w:val="00FF3526"/>
    <w:rsid w:val="00FF45C4"/>
    <w:rsid w:val="00FF5561"/>
    <w:rsid w:val="00FF5F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jcq.org.uk/exams-office/access-arrangements-and-special-consideration/forms" TargetMode="External"/><Relationship Id="rId7" Type="http://schemas.openxmlformats.org/officeDocument/2006/relationships/footnotes" Target="footnotes.xml"/><Relationship Id="rId12" Type="http://schemas.openxmlformats.org/officeDocument/2006/relationships/hyperlink" Target="https://www.jcq.org.uk/exams-office/general-regulations" TargetMode="External"/><Relationship Id="rId17" Type="http://schemas.openxmlformats.org/officeDocument/2006/relationships/hyperlink" Target="http://www.jcq.org.uk/exams-office/access-arrangements-and-special-consider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 TargetMode="External"/><Relationship Id="rId20" Type="http://schemas.openxmlformats.org/officeDocument/2006/relationships/hyperlink" Target="http://www.jcq.org.uk/exams-office/access-arrangements-and-special-consideration/forms"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ccess-arrangements-and-special-consideration/regulations-and-guidanc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www.jcq.org.uk/exams-office/access-arrangements-and-special-consideration/regulations-and-guidance" TargetMode="External"/><Relationship Id="rId19" Type="http://schemas.openxmlformats.org/officeDocument/2006/relationships/hyperlink" Target="http://www.jcq.org.uk/exams-office/access-arrangements-and-special-consider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access-arrangements-and-special-consideration/forms"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93D3B866131449910963688BD52B39" ma:contentTypeVersion="7" ma:contentTypeDescription="Create a new document." ma:contentTypeScope="" ma:versionID="948be3a4b2a548d5fef7271ff1007c9d">
  <xsd:schema xmlns:xsd="http://www.w3.org/2001/XMLSchema" xmlns:xs="http://www.w3.org/2001/XMLSchema" xmlns:p="http://schemas.microsoft.com/office/2006/metadata/properties" xmlns:ns2="f8431983-b05b-4a40-97c8-d47d280e9d13" targetNamespace="http://schemas.microsoft.com/office/2006/metadata/properties" ma:root="true" ma:fieldsID="ac4c74da840877909b91eb99eabf0366" ns2:_="">
    <xsd:import namespace="f8431983-b05b-4a40-97c8-d47d280e9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1983-b05b-4a40-97c8-d47d280e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51A63F-04BD-46A2-8358-BA8813EDE882}">
  <ds:schemaRefs>
    <ds:schemaRef ds:uri="http://schemas.openxmlformats.org/officeDocument/2006/bibliography"/>
  </ds:schemaRefs>
</ds:datastoreItem>
</file>

<file path=customXml/itemProps3.xml><?xml version="1.0" encoding="utf-8"?>
<ds:datastoreItem xmlns:ds="http://schemas.openxmlformats.org/officeDocument/2006/customXml" ds:itemID="{5613285E-D9E2-493C-A0CB-03930394FEA0}"/>
</file>

<file path=customXml/itemProps4.xml><?xml version="1.0" encoding="utf-8"?>
<ds:datastoreItem xmlns:ds="http://schemas.openxmlformats.org/officeDocument/2006/customXml" ds:itemID="{35B65ACF-4975-4829-9565-6AA0E5572E06}"/>
</file>

<file path=customXml/itemProps5.xml><?xml version="1.0" encoding="utf-8"?>
<ds:datastoreItem xmlns:ds="http://schemas.openxmlformats.org/officeDocument/2006/customXml" ds:itemID="{6CD891AB-12E4-4E3D-9807-8D753F245000}"/>
</file>

<file path=docProps/app.xml><?xml version="1.0" encoding="utf-8"?>
<Properties xmlns="http://schemas.openxmlformats.org/officeDocument/2006/extended-properties" xmlns:vt="http://schemas.openxmlformats.org/officeDocument/2006/docPropsVTypes">
  <Template>Normal</Template>
  <TotalTime>9</TotalTime>
  <Pages>7</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Deborah Stephens</cp:lastModifiedBy>
  <cp:revision>4</cp:revision>
  <dcterms:created xsi:type="dcterms:W3CDTF">2018-11-28T12:54:00Z</dcterms:created>
  <dcterms:modified xsi:type="dcterms:W3CDTF">2018-11-29T15:44:00Z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0x010100E593D3B866131449910963688BD52B39</vt:lpwstr>
  </property>
</Properties>
</file>